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348"/>
        <w:gridCol w:w="5508"/>
      </w:tblGrid>
      <w:tr w:rsidR="00634424" w:rsidRPr="00A217D5">
        <w:tc>
          <w:tcPr>
            <w:tcW w:w="3348" w:type="dxa"/>
            <w:shd w:val="clear" w:color="auto" w:fill="auto"/>
          </w:tcPr>
          <w:p w:rsidR="00634424" w:rsidRPr="00A217D5" w:rsidRDefault="00634424" w:rsidP="008D521B">
            <w:pPr>
              <w:spacing w:before="120"/>
              <w:jc w:val="center"/>
              <w:rPr>
                <w:rFonts w:ascii="Arial" w:hAnsi="Arial" w:cs="Arial"/>
                <w:b/>
                <w:sz w:val="20"/>
                <w:szCs w:val="20"/>
              </w:rPr>
            </w:pPr>
            <w:r w:rsidRPr="00A217D5">
              <w:rPr>
                <w:rFonts w:ascii="Arial" w:hAnsi="Arial" w:cs="Arial"/>
                <w:b/>
                <w:sz w:val="20"/>
                <w:szCs w:val="20"/>
              </w:rPr>
              <w:t>CHÍNH PHỦ</w:t>
            </w:r>
            <w:r w:rsidRPr="00A217D5">
              <w:rPr>
                <w:rFonts w:ascii="Arial" w:hAnsi="Arial" w:cs="Arial"/>
                <w:b/>
                <w:sz w:val="20"/>
                <w:szCs w:val="20"/>
              </w:rPr>
              <w:br/>
              <w:t>-------</w:t>
            </w:r>
          </w:p>
        </w:tc>
        <w:tc>
          <w:tcPr>
            <w:tcW w:w="5508" w:type="dxa"/>
            <w:shd w:val="clear" w:color="auto" w:fill="auto"/>
          </w:tcPr>
          <w:p w:rsidR="00634424" w:rsidRPr="00A217D5" w:rsidRDefault="00634424" w:rsidP="008D521B">
            <w:pPr>
              <w:spacing w:before="120"/>
              <w:jc w:val="center"/>
              <w:rPr>
                <w:rFonts w:ascii="Arial" w:hAnsi="Arial" w:cs="Arial"/>
                <w:sz w:val="20"/>
                <w:szCs w:val="20"/>
              </w:rPr>
            </w:pPr>
            <w:r w:rsidRPr="00A217D5">
              <w:rPr>
                <w:rFonts w:ascii="Arial" w:hAnsi="Arial" w:cs="Arial"/>
                <w:b/>
                <w:sz w:val="20"/>
                <w:szCs w:val="20"/>
              </w:rPr>
              <w:t>CỘNG HÒA XÃ HỘI CHỦ NGHĨA VIỆT NAM</w:t>
            </w:r>
            <w:r w:rsidRPr="00A217D5">
              <w:rPr>
                <w:rFonts w:ascii="Arial" w:hAnsi="Arial" w:cs="Arial"/>
                <w:b/>
                <w:sz w:val="20"/>
                <w:szCs w:val="20"/>
              </w:rPr>
              <w:br/>
              <w:t xml:space="preserve">Độc lập - Tự do - Hạnh phúc </w:t>
            </w:r>
            <w:r w:rsidRPr="00A217D5">
              <w:rPr>
                <w:rFonts w:ascii="Arial" w:hAnsi="Arial" w:cs="Arial"/>
                <w:b/>
                <w:sz w:val="20"/>
                <w:szCs w:val="20"/>
              </w:rPr>
              <w:br/>
              <w:t>---------------</w:t>
            </w:r>
          </w:p>
        </w:tc>
      </w:tr>
      <w:tr w:rsidR="00634424" w:rsidRPr="00A217D5">
        <w:tc>
          <w:tcPr>
            <w:tcW w:w="3348" w:type="dxa"/>
            <w:shd w:val="clear" w:color="auto" w:fill="auto"/>
          </w:tcPr>
          <w:p w:rsidR="00634424" w:rsidRPr="00A217D5" w:rsidRDefault="00634424" w:rsidP="008D521B">
            <w:pPr>
              <w:spacing w:before="120"/>
              <w:jc w:val="center"/>
              <w:rPr>
                <w:rFonts w:ascii="Arial" w:hAnsi="Arial" w:cs="Arial"/>
                <w:i/>
                <w:sz w:val="20"/>
                <w:szCs w:val="20"/>
              </w:rPr>
            </w:pPr>
            <w:r w:rsidRPr="00A217D5">
              <w:rPr>
                <w:rFonts w:ascii="Arial" w:hAnsi="Arial" w:cs="Arial"/>
                <w:sz w:val="20"/>
                <w:szCs w:val="20"/>
              </w:rPr>
              <w:t xml:space="preserve">Số: </w:t>
            </w:r>
            <w:r w:rsidRPr="00A217D5">
              <w:rPr>
                <w:rFonts w:ascii="Arial" w:hAnsi="Arial" w:cs="Arial"/>
                <w:sz w:val="20"/>
                <w:szCs w:val="20"/>
                <w:lang w:val="en-US"/>
              </w:rPr>
              <w:t>44</w:t>
            </w:r>
            <w:r w:rsidR="00A217D5" w:rsidRPr="00A217D5">
              <w:rPr>
                <w:rFonts w:ascii="Arial" w:hAnsi="Arial" w:cs="Arial"/>
                <w:sz w:val="20"/>
                <w:szCs w:val="20"/>
              </w:rPr>
              <w:t>/</w:t>
            </w:r>
            <w:r w:rsidRPr="00A217D5">
              <w:rPr>
                <w:rFonts w:ascii="Arial" w:hAnsi="Arial" w:cs="Arial"/>
                <w:sz w:val="20"/>
                <w:szCs w:val="20"/>
              </w:rPr>
              <w:t>2017</w:t>
            </w:r>
            <w:r w:rsidR="00A217D5" w:rsidRPr="00A217D5">
              <w:rPr>
                <w:rFonts w:ascii="Arial" w:hAnsi="Arial" w:cs="Arial"/>
                <w:sz w:val="20"/>
                <w:szCs w:val="20"/>
              </w:rPr>
              <w:t>/</w:t>
            </w:r>
            <w:r w:rsidRPr="00A217D5">
              <w:rPr>
                <w:rFonts w:ascii="Arial" w:hAnsi="Arial" w:cs="Arial"/>
                <w:sz w:val="20"/>
                <w:szCs w:val="20"/>
              </w:rPr>
              <w:t>NĐ-CP</w:t>
            </w:r>
          </w:p>
        </w:tc>
        <w:tc>
          <w:tcPr>
            <w:tcW w:w="5508" w:type="dxa"/>
            <w:shd w:val="clear" w:color="auto" w:fill="auto"/>
          </w:tcPr>
          <w:p w:rsidR="00634424" w:rsidRPr="00A217D5" w:rsidRDefault="00634424" w:rsidP="008D521B">
            <w:pPr>
              <w:spacing w:before="120"/>
              <w:jc w:val="right"/>
              <w:rPr>
                <w:rFonts w:ascii="Arial" w:hAnsi="Arial" w:cs="Arial"/>
                <w:sz w:val="20"/>
                <w:szCs w:val="20"/>
              </w:rPr>
            </w:pPr>
            <w:r w:rsidRPr="00A217D5">
              <w:rPr>
                <w:rFonts w:ascii="Arial" w:hAnsi="Arial" w:cs="Arial"/>
                <w:i/>
                <w:sz w:val="20"/>
                <w:szCs w:val="20"/>
              </w:rPr>
              <w:t xml:space="preserve">Hà Nội, ngày </w:t>
            </w:r>
            <w:r w:rsidRPr="00A217D5">
              <w:rPr>
                <w:rFonts w:ascii="Arial" w:hAnsi="Arial" w:cs="Arial"/>
                <w:i/>
                <w:sz w:val="20"/>
                <w:szCs w:val="20"/>
                <w:lang w:val="en-US"/>
              </w:rPr>
              <w:t>1</w:t>
            </w:r>
            <w:r w:rsidRPr="00A217D5">
              <w:rPr>
                <w:rFonts w:ascii="Arial" w:hAnsi="Arial" w:cs="Arial"/>
                <w:i/>
                <w:sz w:val="20"/>
                <w:szCs w:val="20"/>
              </w:rPr>
              <w:t xml:space="preserve">4 tháng </w:t>
            </w:r>
            <w:r w:rsidR="0064042B" w:rsidRPr="00A217D5">
              <w:rPr>
                <w:rFonts w:ascii="Arial" w:hAnsi="Arial" w:cs="Arial"/>
                <w:i/>
                <w:sz w:val="20"/>
                <w:szCs w:val="20"/>
                <w:lang w:val="en-US"/>
              </w:rPr>
              <w:t>0</w:t>
            </w:r>
            <w:r w:rsidRPr="00A217D5">
              <w:rPr>
                <w:rFonts w:ascii="Arial" w:hAnsi="Arial" w:cs="Arial"/>
                <w:i/>
                <w:sz w:val="20"/>
                <w:szCs w:val="20"/>
              </w:rPr>
              <w:t>4 năm 2017</w:t>
            </w:r>
          </w:p>
        </w:tc>
      </w:tr>
    </w:tbl>
    <w:p w:rsidR="00634424" w:rsidRPr="00A217D5" w:rsidRDefault="00634424" w:rsidP="008D521B">
      <w:pPr>
        <w:spacing w:before="120"/>
        <w:rPr>
          <w:rFonts w:ascii="Arial" w:hAnsi="Arial" w:cs="Arial"/>
          <w:sz w:val="20"/>
          <w:szCs w:val="20"/>
        </w:rPr>
      </w:pPr>
    </w:p>
    <w:p w:rsidR="007B55C6" w:rsidRPr="00A217D5" w:rsidRDefault="0064042B" w:rsidP="008D521B">
      <w:pPr>
        <w:spacing w:before="120"/>
        <w:jc w:val="center"/>
        <w:rPr>
          <w:rFonts w:ascii="Arial" w:hAnsi="Arial" w:cs="Arial"/>
          <w:b/>
          <w:szCs w:val="20"/>
        </w:rPr>
      </w:pPr>
      <w:r w:rsidRPr="00A217D5">
        <w:rPr>
          <w:rFonts w:ascii="Arial" w:hAnsi="Arial" w:cs="Arial"/>
          <w:b/>
          <w:szCs w:val="20"/>
        </w:rPr>
        <w:t>NGHỊ ĐỊNH</w:t>
      </w:r>
    </w:p>
    <w:p w:rsidR="007B55C6" w:rsidRPr="00A217D5" w:rsidRDefault="00634424" w:rsidP="008D521B">
      <w:pPr>
        <w:spacing w:before="120"/>
        <w:jc w:val="center"/>
        <w:rPr>
          <w:rFonts w:ascii="Arial" w:hAnsi="Arial" w:cs="Arial"/>
          <w:sz w:val="20"/>
          <w:szCs w:val="20"/>
        </w:rPr>
      </w:pPr>
      <w:r w:rsidRPr="00A217D5">
        <w:rPr>
          <w:rFonts w:ascii="Arial" w:hAnsi="Arial" w:cs="Arial"/>
          <w:sz w:val="20"/>
          <w:szCs w:val="20"/>
        </w:rPr>
        <w:t>QUY ĐỊNH MỨC ĐÓNG BẢO HIỂM XÃ HỘI BẮT BUỘC VÀO QUỸ BẢO HIỂM TAI NẠN LAO ĐỘNG, BỆNH NGHỀ NGHIỆP</w:t>
      </w:r>
    </w:p>
    <w:p w:rsidR="007B55C6" w:rsidRPr="00A217D5" w:rsidRDefault="007B55C6" w:rsidP="008D521B">
      <w:pPr>
        <w:spacing w:before="120"/>
        <w:rPr>
          <w:rFonts w:ascii="Arial" w:hAnsi="Arial" w:cs="Arial"/>
          <w:i/>
          <w:sz w:val="20"/>
          <w:szCs w:val="20"/>
        </w:rPr>
      </w:pPr>
      <w:r w:rsidRPr="00A217D5">
        <w:rPr>
          <w:rFonts w:ascii="Arial" w:hAnsi="Arial" w:cs="Arial"/>
          <w:i/>
          <w:sz w:val="20"/>
          <w:szCs w:val="20"/>
        </w:rPr>
        <w:t xml:space="preserve">Căn cứ </w:t>
      </w:r>
      <w:r w:rsidR="00A217D5" w:rsidRPr="00A217D5">
        <w:rPr>
          <w:rFonts w:ascii="Arial" w:hAnsi="Arial" w:cs="Arial"/>
          <w:i/>
          <w:sz w:val="20"/>
          <w:szCs w:val="20"/>
        </w:rPr>
        <w:t>Luật</w:t>
      </w:r>
      <w:r w:rsidRPr="00A217D5">
        <w:rPr>
          <w:rFonts w:ascii="Arial" w:hAnsi="Arial" w:cs="Arial"/>
          <w:i/>
          <w:sz w:val="20"/>
          <w:szCs w:val="20"/>
        </w:rPr>
        <w:t xml:space="preserve"> tổ chức Chính phủ ngày 19 tháng 6 năm 2015;</w:t>
      </w:r>
    </w:p>
    <w:p w:rsidR="007B55C6" w:rsidRPr="00A217D5" w:rsidRDefault="007B55C6" w:rsidP="008D521B">
      <w:pPr>
        <w:spacing w:before="120"/>
        <w:rPr>
          <w:rFonts w:ascii="Arial" w:hAnsi="Arial" w:cs="Arial"/>
          <w:i/>
          <w:sz w:val="20"/>
          <w:szCs w:val="20"/>
        </w:rPr>
      </w:pPr>
      <w:r w:rsidRPr="00A217D5">
        <w:rPr>
          <w:rFonts w:ascii="Arial" w:hAnsi="Arial" w:cs="Arial"/>
          <w:i/>
          <w:sz w:val="20"/>
          <w:szCs w:val="20"/>
        </w:rPr>
        <w:t xml:space="preserve">Căn cứ </w:t>
      </w:r>
      <w:r w:rsidR="00A217D5" w:rsidRPr="00A217D5">
        <w:rPr>
          <w:rFonts w:ascii="Arial" w:hAnsi="Arial" w:cs="Arial"/>
          <w:i/>
          <w:sz w:val="20"/>
          <w:szCs w:val="20"/>
        </w:rPr>
        <w:t>Luật</w:t>
      </w:r>
      <w:r w:rsidRPr="00A217D5">
        <w:rPr>
          <w:rFonts w:ascii="Arial" w:hAnsi="Arial" w:cs="Arial"/>
          <w:i/>
          <w:sz w:val="20"/>
          <w:szCs w:val="20"/>
        </w:rPr>
        <w:t xml:space="preserve"> an toàn, vệ sinh lao động ngày 25 tháng 6 năm 2015;</w:t>
      </w:r>
    </w:p>
    <w:p w:rsidR="007B55C6" w:rsidRPr="00A217D5" w:rsidRDefault="007B55C6" w:rsidP="008D521B">
      <w:pPr>
        <w:spacing w:before="120"/>
        <w:rPr>
          <w:rFonts w:ascii="Arial" w:hAnsi="Arial" w:cs="Arial"/>
          <w:i/>
          <w:sz w:val="20"/>
          <w:szCs w:val="20"/>
        </w:rPr>
      </w:pPr>
      <w:r w:rsidRPr="00A217D5">
        <w:rPr>
          <w:rFonts w:ascii="Arial" w:hAnsi="Arial" w:cs="Arial"/>
          <w:i/>
          <w:sz w:val="20"/>
          <w:szCs w:val="20"/>
        </w:rPr>
        <w:t xml:space="preserve">Căn cứ </w:t>
      </w:r>
      <w:r w:rsidR="00A217D5" w:rsidRPr="00A217D5">
        <w:rPr>
          <w:rFonts w:ascii="Arial" w:hAnsi="Arial" w:cs="Arial"/>
          <w:i/>
          <w:sz w:val="20"/>
          <w:szCs w:val="20"/>
        </w:rPr>
        <w:t>Luật</w:t>
      </w:r>
      <w:r w:rsidRPr="00A217D5">
        <w:rPr>
          <w:rFonts w:ascii="Arial" w:hAnsi="Arial" w:cs="Arial"/>
          <w:i/>
          <w:sz w:val="20"/>
          <w:szCs w:val="20"/>
        </w:rPr>
        <w:t xml:space="preserve"> bảo hiểm xã hội ngày 20 tháng 11 năm 2014;</w:t>
      </w:r>
    </w:p>
    <w:p w:rsidR="007B55C6" w:rsidRPr="00A217D5" w:rsidRDefault="007B55C6" w:rsidP="008D521B">
      <w:pPr>
        <w:spacing w:before="120"/>
        <w:rPr>
          <w:rFonts w:ascii="Arial" w:hAnsi="Arial" w:cs="Arial"/>
          <w:i/>
          <w:sz w:val="20"/>
          <w:szCs w:val="20"/>
        </w:rPr>
      </w:pPr>
      <w:r w:rsidRPr="00A217D5">
        <w:rPr>
          <w:rFonts w:ascii="Arial" w:hAnsi="Arial" w:cs="Arial"/>
          <w:i/>
          <w:sz w:val="20"/>
          <w:szCs w:val="20"/>
        </w:rPr>
        <w:t>Theo đề nghị của Bộ t</w:t>
      </w:r>
      <w:r w:rsidR="00634424" w:rsidRPr="00A217D5">
        <w:rPr>
          <w:rFonts w:ascii="Arial" w:hAnsi="Arial" w:cs="Arial"/>
          <w:i/>
          <w:sz w:val="20"/>
          <w:szCs w:val="20"/>
          <w:lang w:val="en-US"/>
        </w:rPr>
        <w:t>rưở</w:t>
      </w:r>
      <w:r w:rsidRPr="00A217D5">
        <w:rPr>
          <w:rFonts w:ascii="Arial" w:hAnsi="Arial" w:cs="Arial"/>
          <w:i/>
          <w:sz w:val="20"/>
          <w:szCs w:val="20"/>
        </w:rPr>
        <w:t>ng Bộ Lao động - Thương b</w:t>
      </w:r>
      <w:r w:rsidR="00634424" w:rsidRPr="00A217D5">
        <w:rPr>
          <w:rFonts w:ascii="Arial" w:hAnsi="Arial" w:cs="Arial"/>
          <w:i/>
          <w:sz w:val="20"/>
          <w:szCs w:val="20"/>
          <w:lang w:val="en-US"/>
        </w:rPr>
        <w:t>i</w:t>
      </w:r>
      <w:r w:rsidRPr="00A217D5">
        <w:rPr>
          <w:rFonts w:ascii="Arial" w:hAnsi="Arial" w:cs="Arial"/>
          <w:i/>
          <w:sz w:val="20"/>
          <w:szCs w:val="20"/>
        </w:rPr>
        <w:t>nh và Xã hội;</w:t>
      </w:r>
    </w:p>
    <w:p w:rsidR="007B55C6" w:rsidRPr="00A217D5" w:rsidRDefault="007B55C6" w:rsidP="008D521B">
      <w:pPr>
        <w:spacing w:before="120"/>
        <w:rPr>
          <w:rFonts w:ascii="Arial" w:hAnsi="Arial" w:cs="Arial"/>
          <w:i/>
          <w:sz w:val="20"/>
          <w:szCs w:val="20"/>
        </w:rPr>
      </w:pPr>
      <w:r w:rsidRPr="00A217D5">
        <w:rPr>
          <w:rFonts w:ascii="Arial" w:hAnsi="Arial" w:cs="Arial"/>
          <w:i/>
          <w:sz w:val="20"/>
          <w:szCs w:val="20"/>
        </w:rPr>
        <w:t>Chính phủ ban hành Nghị định quy định mức đ</w:t>
      </w:r>
      <w:r w:rsidR="00634424" w:rsidRPr="00A217D5">
        <w:rPr>
          <w:rFonts w:ascii="Arial" w:hAnsi="Arial" w:cs="Arial"/>
          <w:i/>
          <w:sz w:val="20"/>
          <w:szCs w:val="20"/>
          <w:lang w:val="en-US"/>
        </w:rPr>
        <w:t>ó</w:t>
      </w:r>
      <w:r w:rsidRPr="00A217D5">
        <w:rPr>
          <w:rFonts w:ascii="Arial" w:hAnsi="Arial" w:cs="Arial"/>
          <w:i/>
          <w:sz w:val="20"/>
          <w:szCs w:val="20"/>
        </w:rPr>
        <w:t>ng bảo hiể</w:t>
      </w:r>
      <w:r w:rsidR="00634424" w:rsidRPr="00A217D5">
        <w:rPr>
          <w:rFonts w:ascii="Arial" w:hAnsi="Arial" w:cs="Arial"/>
          <w:i/>
          <w:sz w:val="20"/>
          <w:szCs w:val="20"/>
        </w:rPr>
        <w:t>m</w:t>
      </w:r>
      <w:r w:rsidRPr="00A217D5">
        <w:rPr>
          <w:rFonts w:ascii="Arial" w:hAnsi="Arial" w:cs="Arial"/>
          <w:i/>
          <w:sz w:val="20"/>
          <w:szCs w:val="20"/>
        </w:rPr>
        <w:t xml:space="preserve"> xã hội bắt buộc vào Quỹ bảo hiểm tai nạn lao động, bệnh nghề nghiệp.</w:t>
      </w:r>
    </w:p>
    <w:p w:rsidR="007B55C6" w:rsidRPr="00A217D5" w:rsidRDefault="00A217D5" w:rsidP="008D521B">
      <w:pPr>
        <w:spacing w:before="120"/>
        <w:rPr>
          <w:rFonts w:ascii="Arial" w:hAnsi="Arial" w:cs="Arial"/>
          <w:b/>
          <w:sz w:val="20"/>
          <w:szCs w:val="20"/>
        </w:rPr>
      </w:pPr>
      <w:r w:rsidRPr="00A217D5">
        <w:rPr>
          <w:rFonts w:ascii="Arial" w:hAnsi="Arial" w:cs="Arial"/>
          <w:b/>
          <w:sz w:val="20"/>
          <w:szCs w:val="20"/>
        </w:rPr>
        <w:t>Điều</w:t>
      </w:r>
      <w:r w:rsidR="007B55C6" w:rsidRPr="00A217D5">
        <w:rPr>
          <w:rFonts w:ascii="Arial" w:hAnsi="Arial" w:cs="Arial"/>
          <w:b/>
          <w:sz w:val="20"/>
          <w:szCs w:val="20"/>
        </w:rPr>
        <w:t xml:space="preserve"> 1. Phạm vi </w:t>
      </w:r>
      <w:r w:rsidRPr="00A217D5">
        <w:rPr>
          <w:rFonts w:ascii="Arial" w:hAnsi="Arial" w:cs="Arial"/>
          <w:b/>
          <w:sz w:val="20"/>
          <w:szCs w:val="20"/>
        </w:rPr>
        <w:t>điều</w:t>
      </w:r>
      <w:r w:rsidR="007B55C6" w:rsidRPr="00A217D5">
        <w:rPr>
          <w:rFonts w:ascii="Arial" w:hAnsi="Arial" w:cs="Arial"/>
          <w:b/>
          <w:sz w:val="20"/>
          <w:szCs w:val="20"/>
        </w:rPr>
        <w:t xml:space="preserve"> chỉnh</w:t>
      </w:r>
    </w:p>
    <w:p w:rsidR="007B55C6" w:rsidRPr="00A217D5" w:rsidRDefault="007B55C6" w:rsidP="008D521B">
      <w:pPr>
        <w:spacing w:before="120"/>
        <w:rPr>
          <w:rFonts w:ascii="Arial" w:hAnsi="Arial" w:cs="Arial"/>
          <w:sz w:val="20"/>
          <w:szCs w:val="20"/>
        </w:rPr>
      </w:pPr>
      <w:r w:rsidRPr="00A217D5">
        <w:rPr>
          <w:rFonts w:ascii="Arial" w:hAnsi="Arial" w:cs="Arial"/>
          <w:sz w:val="20"/>
          <w:szCs w:val="20"/>
        </w:rPr>
        <w:t>Nghị đị</w:t>
      </w:r>
      <w:r w:rsidR="00634424" w:rsidRPr="00A217D5">
        <w:rPr>
          <w:rFonts w:ascii="Arial" w:hAnsi="Arial" w:cs="Arial"/>
          <w:sz w:val="20"/>
          <w:szCs w:val="20"/>
        </w:rPr>
        <w:t xml:space="preserve">nh </w:t>
      </w:r>
      <w:r w:rsidRPr="00A217D5">
        <w:rPr>
          <w:rFonts w:ascii="Arial" w:hAnsi="Arial" w:cs="Arial"/>
          <w:sz w:val="20"/>
          <w:szCs w:val="20"/>
        </w:rPr>
        <w:t>này quy định mức đóng vào Quỹ bảo hiểm tai nạn</w:t>
      </w:r>
      <w:r w:rsidR="00634424" w:rsidRPr="00A217D5">
        <w:rPr>
          <w:rFonts w:ascii="Arial" w:hAnsi="Arial" w:cs="Arial"/>
          <w:sz w:val="20"/>
          <w:szCs w:val="20"/>
        </w:rPr>
        <w:t xml:space="preserve"> l</w:t>
      </w:r>
      <w:r w:rsidRPr="00A217D5">
        <w:rPr>
          <w:rFonts w:ascii="Arial" w:hAnsi="Arial" w:cs="Arial"/>
          <w:sz w:val="20"/>
          <w:szCs w:val="20"/>
        </w:rPr>
        <w:t>ao động, bệnh nghề nghiệp trong bảo hiểm xã hội bắt buộc.</w:t>
      </w:r>
    </w:p>
    <w:p w:rsidR="007B55C6" w:rsidRPr="00A217D5" w:rsidRDefault="00A217D5" w:rsidP="008D521B">
      <w:pPr>
        <w:spacing w:before="120"/>
        <w:rPr>
          <w:rFonts w:ascii="Arial" w:hAnsi="Arial" w:cs="Arial"/>
          <w:b/>
          <w:sz w:val="20"/>
          <w:szCs w:val="20"/>
        </w:rPr>
      </w:pPr>
      <w:r w:rsidRPr="00A217D5">
        <w:rPr>
          <w:rFonts w:ascii="Arial" w:hAnsi="Arial" w:cs="Arial"/>
          <w:b/>
          <w:sz w:val="20"/>
          <w:szCs w:val="20"/>
        </w:rPr>
        <w:t>Điều</w:t>
      </w:r>
      <w:r w:rsidR="007B55C6" w:rsidRPr="00A217D5">
        <w:rPr>
          <w:rFonts w:ascii="Arial" w:hAnsi="Arial" w:cs="Arial"/>
          <w:b/>
          <w:sz w:val="20"/>
          <w:szCs w:val="20"/>
        </w:rPr>
        <w:t xml:space="preserve"> 2. Đối tượng áp dụng</w:t>
      </w:r>
    </w:p>
    <w:p w:rsidR="007B55C6" w:rsidRPr="00A217D5" w:rsidRDefault="007B55C6" w:rsidP="008D521B">
      <w:pPr>
        <w:spacing w:before="120"/>
        <w:rPr>
          <w:rFonts w:ascii="Arial" w:hAnsi="Arial" w:cs="Arial"/>
          <w:sz w:val="20"/>
          <w:szCs w:val="20"/>
        </w:rPr>
      </w:pPr>
      <w:r w:rsidRPr="00A217D5">
        <w:rPr>
          <w:rFonts w:ascii="Arial" w:hAnsi="Arial" w:cs="Arial"/>
          <w:sz w:val="20"/>
          <w:szCs w:val="20"/>
        </w:rPr>
        <w:t xml:space="preserve">Người sử dụng lao động theo quy định tại </w:t>
      </w:r>
      <w:bookmarkStart w:id="0" w:name="dc_1"/>
      <w:r w:rsidR="00A217D5" w:rsidRPr="00A217D5">
        <w:rPr>
          <w:rFonts w:ascii="Arial" w:hAnsi="Arial" w:cs="Arial"/>
          <w:sz w:val="20"/>
          <w:szCs w:val="20"/>
        </w:rPr>
        <w:t>khoản</w:t>
      </w:r>
      <w:r w:rsidRPr="00A217D5">
        <w:rPr>
          <w:rFonts w:ascii="Arial" w:hAnsi="Arial" w:cs="Arial"/>
          <w:sz w:val="20"/>
          <w:szCs w:val="20"/>
        </w:rPr>
        <w:t xml:space="preserve"> 3 </w:t>
      </w:r>
      <w:r w:rsidR="00A217D5" w:rsidRPr="00A217D5">
        <w:rPr>
          <w:rFonts w:ascii="Arial" w:hAnsi="Arial" w:cs="Arial"/>
          <w:sz w:val="20"/>
          <w:szCs w:val="20"/>
        </w:rPr>
        <w:t>Điều</w:t>
      </w:r>
      <w:r w:rsidRPr="00A217D5">
        <w:rPr>
          <w:rFonts w:ascii="Arial" w:hAnsi="Arial" w:cs="Arial"/>
          <w:sz w:val="20"/>
          <w:szCs w:val="20"/>
        </w:rPr>
        <w:t xml:space="preserve"> 2 </w:t>
      </w:r>
      <w:r w:rsidR="00A217D5" w:rsidRPr="00A217D5">
        <w:rPr>
          <w:rFonts w:ascii="Arial" w:hAnsi="Arial" w:cs="Arial"/>
          <w:sz w:val="20"/>
          <w:szCs w:val="20"/>
        </w:rPr>
        <w:t>Luật</w:t>
      </w:r>
      <w:r w:rsidRPr="00A217D5">
        <w:rPr>
          <w:rFonts w:ascii="Arial" w:hAnsi="Arial" w:cs="Arial"/>
          <w:sz w:val="20"/>
          <w:szCs w:val="20"/>
        </w:rPr>
        <w:t xml:space="preserve"> bảo hiểm xã hội</w:t>
      </w:r>
      <w:bookmarkEnd w:id="0"/>
      <w:r w:rsidRPr="00A217D5">
        <w:rPr>
          <w:rFonts w:ascii="Arial" w:hAnsi="Arial" w:cs="Arial"/>
          <w:sz w:val="20"/>
          <w:szCs w:val="20"/>
        </w:rPr>
        <w:t>.</w:t>
      </w:r>
    </w:p>
    <w:p w:rsidR="007B55C6" w:rsidRPr="00A217D5" w:rsidRDefault="00A217D5" w:rsidP="008D521B">
      <w:pPr>
        <w:spacing w:before="120"/>
        <w:rPr>
          <w:rFonts w:ascii="Arial" w:hAnsi="Arial" w:cs="Arial"/>
          <w:b/>
          <w:sz w:val="20"/>
          <w:szCs w:val="20"/>
        </w:rPr>
      </w:pPr>
      <w:r w:rsidRPr="00A217D5">
        <w:rPr>
          <w:rFonts w:ascii="Arial" w:hAnsi="Arial" w:cs="Arial"/>
          <w:b/>
          <w:sz w:val="20"/>
          <w:szCs w:val="20"/>
        </w:rPr>
        <w:t>Điều</w:t>
      </w:r>
      <w:r w:rsidR="007B55C6" w:rsidRPr="00A217D5">
        <w:rPr>
          <w:rFonts w:ascii="Arial" w:hAnsi="Arial" w:cs="Arial"/>
          <w:b/>
          <w:sz w:val="20"/>
          <w:szCs w:val="20"/>
        </w:rPr>
        <w:t xml:space="preserve"> 3. Mức đóng và phương thức đóng vào Quỹ bảo hiểm tai nạn lao động, bệnh nghề nghiệp</w:t>
      </w:r>
    </w:p>
    <w:p w:rsidR="007B55C6" w:rsidRPr="00A217D5" w:rsidRDefault="007B55C6" w:rsidP="008D521B">
      <w:pPr>
        <w:spacing w:before="120"/>
        <w:rPr>
          <w:rFonts w:ascii="Arial" w:hAnsi="Arial" w:cs="Arial"/>
          <w:sz w:val="20"/>
          <w:szCs w:val="20"/>
        </w:rPr>
      </w:pPr>
      <w:r w:rsidRPr="00A217D5">
        <w:rPr>
          <w:rFonts w:ascii="Arial" w:hAnsi="Arial" w:cs="Arial"/>
          <w:sz w:val="20"/>
          <w:szCs w:val="20"/>
        </w:rPr>
        <w:t xml:space="preserve">1. Người sử dụng lao động hằng tháng đóng vào Quỹ bảo hiểm tai nạn lao động, bệnh nghề nghiệp theo quy định tại </w:t>
      </w:r>
      <w:bookmarkStart w:id="1" w:name="dc_2"/>
      <w:r w:rsidR="00A217D5" w:rsidRPr="00A217D5">
        <w:rPr>
          <w:rFonts w:ascii="Arial" w:hAnsi="Arial" w:cs="Arial"/>
          <w:sz w:val="20"/>
          <w:szCs w:val="20"/>
        </w:rPr>
        <w:t>khoản</w:t>
      </w:r>
      <w:r w:rsidRPr="00A217D5">
        <w:rPr>
          <w:rFonts w:ascii="Arial" w:hAnsi="Arial" w:cs="Arial"/>
          <w:sz w:val="20"/>
          <w:szCs w:val="20"/>
        </w:rPr>
        <w:t xml:space="preserve"> 3 </w:t>
      </w:r>
      <w:r w:rsidR="00A217D5" w:rsidRPr="00A217D5">
        <w:rPr>
          <w:rFonts w:ascii="Arial" w:hAnsi="Arial" w:cs="Arial"/>
          <w:sz w:val="20"/>
          <w:szCs w:val="20"/>
        </w:rPr>
        <w:t>Điều</w:t>
      </w:r>
      <w:r w:rsidRPr="00A217D5">
        <w:rPr>
          <w:rFonts w:ascii="Arial" w:hAnsi="Arial" w:cs="Arial"/>
          <w:sz w:val="20"/>
          <w:szCs w:val="20"/>
        </w:rPr>
        <w:t xml:space="preserve"> 44 </w:t>
      </w:r>
      <w:r w:rsidR="00A217D5" w:rsidRPr="00A217D5">
        <w:rPr>
          <w:rFonts w:ascii="Arial" w:hAnsi="Arial" w:cs="Arial"/>
          <w:sz w:val="20"/>
          <w:szCs w:val="20"/>
        </w:rPr>
        <w:t>Luật</w:t>
      </w:r>
      <w:r w:rsidRPr="00A217D5">
        <w:rPr>
          <w:rFonts w:ascii="Arial" w:hAnsi="Arial" w:cs="Arial"/>
          <w:sz w:val="20"/>
          <w:szCs w:val="20"/>
        </w:rPr>
        <w:t xml:space="preserve"> an toàn, vệ sinh lao động</w:t>
      </w:r>
      <w:bookmarkEnd w:id="1"/>
      <w:r w:rsidRPr="00A217D5">
        <w:rPr>
          <w:rFonts w:ascii="Arial" w:hAnsi="Arial" w:cs="Arial"/>
          <w:sz w:val="20"/>
          <w:szCs w:val="20"/>
        </w:rPr>
        <w:t xml:space="preserve"> với mức như sau:</w:t>
      </w:r>
    </w:p>
    <w:p w:rsidR="007B55C6" w:rsidRPr="00A217D5" w:rsidRDefault="007B55C6" w:rsidP="008D521B">
      <w:pPr>
        <w:spacing w:before="120"/>
        <w:rPr>
          <w:rFonts w:ascii="Arial" w:hAnsi="Arial" w:cs="Arial"/>
          <w:sz w:val="20"/>
          <w:szCs w:val="20"/>
        </w:rPr>
      </w:pPr>
      <w:r w:rsidRPr="00A217D5">
        <w:rPr>
          <w:rFonts w:ascii="Arial" w:hAnsi="Arial" w:cs="Arial"/>
          <w:sz w:val="20"/>
          <w:szCs w:val="20"/>
        </w:rPr>
        <w:t>a) 0,5% trên quỹ ti</w:t>
      </w:r>
      <w:r w:rsidR="00C87DFD" w:rsidRPr="00A217D5">
        <w:rPr>
          <w:rFonts w:ascii="Arial" w:hAnsi="Arial" w:cs="Arial"/>
          <w:sz w:val="20"/>
          <w:szCs w:val="20"/>
          <w:lang w:val="en-US"/>
        </w:rPr>
        <w:t>ền l</w:t>
      </w:r>
      <w:r w:rsidRPr="00A217D5">
        <w:rPr>
          <w:rFonts w:ascii="Arial" w:hAnsi="Arial" w:cs="Arial"/>
          <w:sz w:val="20"/>
          <w:szCs w:val="20"/>
        </w:rPr>
        <w:t xml:space="preserve">ương làm căn cứ đóng bảo hiểm xã hội của người lao động được quy định tại các </w:t>
      </w:r>
      <w:bookmarkStart w:id="2" w:name="dc_3"/>
      <w:r w:rsidR="00A217D5" w:rsidRPr="00A217D5">
        <w:rPr>
          <w:rFonts w:ascii="Arial" w:hAnsi="Arial" w:cs="Arial"/>
          <w:sz w:val="20"/>
          <w:szCs w:val="20"/>
        </w:rPr>
        <w:t>điểm</w:t>
      </w:r>
      <w:r w:rsidRPr="00A217D5">
        <w:rPr>
          <w:rFonts w:ascii="Arial" w:hAnsi="Arial" w:cs="Arial"/>
          <w:sz w:val="20"/>
          <w:szCs w:val="20"/>
        </w:rPr>
        <w:t xml:space="preserve"> a, b, c, d, đ và h </w:t>
      </w:r>
      <w:r w:rsidR="00A217D5" w:rsidRPr="00A217D5">
        <w:rPr>
          <w:rFonts w:ascii="Arial" w:hAnsi="Arial" w:cs="Arial"/>
          <w:sz w:val="20"/>
          <w:szCs w:val="20"/>
        </w:rPr>
        <w:t>khoản</w:t>
      </w:r>
      <w:r w:rsidRPr="00A217D5">
        <w:rPr>
          <w:rFonts w:ascii="Arial" w:hAnsi="Arial" w:cs="Arial"/>
          <w:sz w:val="20"/>
          <w:szCs w:val="20"/>
        </w:rPr>
        <w:t xml:space="preserve"> 1 </w:t>
      </w:r>
      <w:r w:rsidR="00A217D5" w:rsidRPr="00A217D5">
        <w:rPr>
          <w:rFonts w:ascii="Arial" w:hAnsi="Arial" w:cs="Arial"/>
          <w:sz w:val="20"/>
          <w:szCs w:val="20"/>
        </w:rPr>
        <w:t>Điều</w:t>
      </w:r>
      <w:r w:rsidRPr="00A217D5">
        <w:rPr>
          <w:rFonts w:ascii="Arial" w:hAnsi="Arial" w:cs="Arial"/>
          <w:sz w:val="20"/>
          <w:szCs w:val="20"/>
        </w:rPr>
        <w:t xml:space="preserve"> 2 </w:t>
      </w:r>
      <w:r w:rsidR="00A217D5" w:rsidRPr="00A217D5">
        <w:rPr>
          <w:rFonts w:ascii="Arial" w:hAnsi="Arial" w:cs="Arial"/>
          <w:sz w:val="20"/>
          <w:szCs w:val="20"/>
        </w:rPr>
        <w:t>Luật</w:t>
      </w:r>
      <w:r w:rsidRPr="00A217D5">
        <w:rPr>
          <w:rFonts w:ascii="Arial" w:hAnsi="Arial" w:cs="Arial"/>
          <w:sz w:val="20"/>
          <w:szCs w:val="20"/>
        </w:rPr>
        <w:t xml:space="preserve"> bảo hiểm xã hội</w:t>
      </w:r>
      <w:bookmarkEnd w:id="2"/>
      <w:r w:rsidRPr="00A217D5">
        <w:rPr>
          <w:rFonts w:ascii="Arial" w:hAnsi="Arial" w:cs="Arial"/>
          <w:sz w:val="20"/>
          <w:szCs w:val="20"/>
        </w:rPr>
        <w:t>, trừ trường hợp lao động là người giúp việc gia đình.</w:t>
      </w:r>
    </w:p>
    <w:p w:rsidR="007B55C6" w:rsidRPr="00A217D5" w:rsidRDefault="007B55C6" w:rsidP="008D521B">
      <w:pPr>
        <w:spacing w:before="120"/>
        <w:rPr>
          <w:rFonts w:ascii="Arial" w:hAnsi="Arial" w:cs="Arial"/>
          <w:sz w:val="20"/>
          <w:szCs w:val="20"/>
        </w:rPr>
      </w:pPr>
      <w:r w:rsidRPr="00A217D5">
        <w:rPr>
          <w:rFonts w:ascii="Arial" w:hAnsi="Arial" w:cs="Arial"/>
          <w:sz w:val="20"/>
          <w:szCs w:val="20"/>
        </w:rPr>
        <w:t xml:space="preserve">b) 0,5% trên mức lương cơ sở đối với người lao động được quy định tại </w:t>
      </w:r>
      <w:bookmarkStart w:id="3" w:name="dc_4"/>
      <w:r w:rsidR="00A217D5" w:rsidRPr="00A217D5">
        <w:rPr>
          <w:rFonts w:ascii="Arial" w:hAnsi="Arial" w:cs="Arial"/>
          <w:sz w:val="20"/>
          <w:szCs w:val="20"/>
        </w:rPr>
        <w:t>điểm</w:t>
      </w:r>
      <w:r w:rsidRPr="00A217D5">
        <w:rPr>
          <w:rFonts w:ascii="Arial" w:hAnsi="Arial" w:cs="Arial"/>
          <w:sz w:val="20"/>
          <w:szCs w:val="20"/>
        </w:rPr>
        <w:t xml:space="preserve"> e </w:t>
      </w:r>
      <w:r w:rsidR="00A217D5" w:rsidRPr="00A217D5">
        <w:rPr>
          <w:rFonts w:ascii="Arial" w:hAnsi="Arial" w:cs="Arial"/>
          <w:sz w:val="20"/>
          <w:szCs w:val="20"/>
        </w:rPr>
        <w:t>khoản</w:t>
      </w:r>
      <w:r w:rsidRPr="00A217D5">
        <w:rPr>
          <w:rFonts w:ascii="Arial" w:hAnsi="Arial" w:cs="Arial"/>
          <w:sz w:val="20"/>
          <w:szCs w:val="20"/>
        </w:rPr>
        <w:t xml:space="preserve"> 1 </w:t>
      </w:r>
      <w:r w:rsidR="00A217D5" w:rsidRPr="00A217D5">
        <w:rPr>
          <w:rFonts w:ascii="Arial" w:hAnsi="Arial" w:cs="Arial"/>
          <w:sz w:val="20"/>
          <w:szCs w:val="20"/>
        </w:rPr>
        <w:t>Điều</w:t>
      </w:r>
      <w:r w:rsidRPr="00A217D5">
        <w:rPr>
          <w:rFonts w:ascii="Arial" w:hAnsi="Arial" w:cs="Arial"/>
          <w:sz w:val="20"/>
          <w:szCs w:val="20"/>
        </w:rPr>
        <w:t xml:space="preserve"> 2 </w:t>
      </w:r>
      <w:r w:rsidR="00A217D5" w:rsidRPr="00A217D5">
        <w:rPr>
          <w:rFonts w:ascii="Arial" w:hAnsi="Arial" w:cs="Arial"/>
          <w:sz w:val="20"/>
          <w:szCs w:val="20"/>
        </w:rPr>
        <w:t>Luật</w:t>
      </w:r>
      <w:r w:rsidRPr="00A217D5">
        <w:rPr>
          <w:rFonts w:ascii="Arial" w:hAnsi="Arial" w:cs="Arial"/>
          <w:sz w:val="20"/>
          <w:szCs w:val="20"/>
        </w:rPr>
        <w:t xml:space="preserve"> bảo hiểm xã hội</w:t>
      </w:r>
      <w:bookmarkEnd w:id="3"/>
      <w:r w:rsidRPr="00A217D5">
        <w:rPr>
          <w:rFonts w:ascii="Arial" w:hAnsi="Arial" w:cs="Arial"/>
          <w:sz w:val="20"/>
          <w:szCs w:val="20"/>
        </w:rPr>
        <w:t>.</w:t>
      </w:r>
    </w:p>
    <w:p w:rsidR="007B55C6" w:rsidRPr="00A217D5" w:rsidRDefault="007B55C6" w:rsidP="008D521B">
      <w:pPr>
        <w:spacing w:before="120"/>
        <w:rPr>
          <w:rFonts w:ascii="Arial" w:hAnsi="Arial" w:cs="Arial"/>
          <w:sz w:val="20"/>
          <w:szCs w:val="20"/>
        </w:rPr>
      </w:pPr>
      <w:r w:rsidRPr="00A217D5">
        <w:rPr>
          <w:rFonts w:ascii="Arial" w:hAnsi="Arial" w:cs="Arial"/>
          <w:sz w:val="20"/>
          <w:szCs w:val="20"/>
        </w:rPr>
        <w:t>2. Người sử dụng</w:t>
      </w:r>
      <w:r w:rsidR="00634424" w:rsidRPr="00A217D5">
        <w:rPr>
          <w:rFonts w:ascii="Arial" w:hAnsi="Arial" w:cs="Arial"/>
          <w:sz w:val="20"/>
          <w:szCs w:val="20"/>
        </w:rPr>
        <w:t xml:space="preserve"> l</w:t>
      </w:r>
      <w:r w:rsidRPr="00A217D5">
        <w:rPr>
          <w:rFonts w:ascii="Arial" w:hAnsi="Arial" w:cs="Arial"/>
          <w:sz w:val="20"/>
          <w:szCs w:val="20"/>
        </w:rPr>
        <w:t xml:space="preserve">ao động là doanh nghiệp, hợp tác xã, hộ kinh doanh cá thể, tổ hợp tác hoạt động trong lĩnh vực nông nghiệp, lâm nghiệp, ngư nghiệp, diêm nghiệp trả lương theo sản phẩm, theo khoán thì mức đóng hằng tháng theo quy định tại </w:t>
      </w:r>
      <w:r w:rsidR="00A217D5" w:rsidRPr="00A217D5">
        <w:rPr>
          <w:rFonts w:ascii="Arial" w:hAnsi="Arial" w:cs="Arial"/>
          <w:sz w:val="20"/>
          <w:szCs w:val="20"/>
        </w:rPr>
        <w:t>điểm</w:t>
      </w:r>
      <w:r w:rsidRPr="00A217D5">
        <w:rPr>
          <w:rFonts w:ascii="Arial" w:hAnsi="Arial" w:cs="Arial"/>
          <w:sz w:val="20"/>
          <w:szCs w:val="20"/>
        </w:rPr>
        <w:t xml:space="preserve"> a </w:t>
      </w:r>
      <w:r w:rsidR="00A217D5" w:rsidRPr="00A217D5">
        <w:rPr>
          <w:rFonts w:ascii="Arial" w:hAnsi="Arial" w:cs="Arial"/>
          <w:sz w:val="20"/>
          <w:szCs w:val="20"/>
        </w:rPr>
        <w:t>khoản</w:t>
      </w:r>
      <w:r w:rsidRPr="00A217D5">
        <w:rPr>
          <w:rFonts w:ascii="Arial" w:hAnsi="Arial" w:cs="Arial"/>
          <w:sz w:val="20"/>
          <w:szCs w:val="20"/>
        </w:rPr>
        <w:t xml:space="preserve"> 1 </w:t>
      </w:r>
      <w:r w:rsidR="00A217D5" w:rsidRPr="00A217D5">
        <w:rPr>
          <w:rFonts w:ascii="Arial" w:hAnsi="Arial" w:cs="Arial"/>
          <w:sz w:val="20"/>
          <w:szCs w:val="20"/>
        </w:rPr>
        <w:t>Điều</w:t>
      </w:r>
      <w:r w:rsidRPr="00A217D5">
        <w:rPr>
          <w:rFonts w:ascii="Arial" w:hAnsi="Arial" w:cs="Arial"/>
          <w:sz w:val="20"/>
          <w:szCs w:val="20"/>
        </w:rPr>
        <w:t xml:space="preserve"> này; phương thức đóng được thực hiện hằng tháng, 03 tháng hoặc 06 tháng một lần.</w:t>
      </w:r>
    </w:p>
    <w:p w:rsidR="007B55C6" w:rsidRPr="00A217D5" w:rsidRDefault="007B55C6" w:rsidP="008D521B">
      <w:pPr>
        <w:spacing w:before="120"/>
        <w:rPr>
          <w:rFonts w:ascii="Arial" w:hAnsi="Arial" w:cs="Arial"/>
          <w:sz w:val="20"/>
          <w:szCs w:val="20"/>
        </w:rPr>
      </w:pPr>
      <w:r w:rsidRPr="00A217D5">
        <w:rPr>
          <w:rFonts w:ascii="Arial" w:hAnsi="Arial" w:cs="Arial"/>
          <w:sz w:val="20"/>
          <w:szCs w:val="20"/>
        </w:rPr>
        <w:t xml:space="preserve">3. Căn cứ vào khả năng bảo đảm cân đối Quỹ bảo hiểm tai nạn lao động, bệnh nghề nghiệp, Chính phủ xem xét </w:t>
      </w:r>
      <w:r w:rsidR="00A217D5" w:rsidRPr="00A217D5">
        <w:rPr>
          <w:rFonts w:ascii="Arial" w:hAnsi="Arial" w:cs="Arial"/>
          <w:sz w:val="20"/>
          <w:szCs w:val="20"/>
        </w:rPr>
        <w:t>điều</w:t>
      </w:r>
      <w:r w:rsidRPr="00A217D5">
        <w:rPr>
          <w:rFonts w:ascii="Arial" w:hAnsi="Arial" w:cs="Arial"/>
          <w:sz w:val="20"/>
          <w:szCs w:val="20"/>
        </w:rPr>
        <w:t xml:space="preserve"> chỉnh mức đóng vào Quỹ bảo hiểm tai nạn la</w:t>
      </w:r>
      <w:r w:rsidR="0064042B" w:rsidRPr="00A217D5">
        <w:rPr>
          <w:rFonts w:ascii="Arial" w:hAnsi="Arial" w:cs="Arial"/>
          <w:sz w:val="20"/>
          <w:szCs w:val="20"/>
          <w:lang w:val="en-US"/>
        </w:rPr>
        <w:t>o</w:t>
      </w:r>
      <w:r w:rsidRPr="00A217D5">
        <w:rPr>
          <w:rFonts w:ascii="Arial" w:hAnsi="Arial" w:cs="Arial"/>
          <w:sz w:val="20"/>
          <w:szCs w:val="20"/>
        </w:rPr>
        <w:t xml:space="preserve"> động, bệnh nghề nghiệp tại </w:t>
      </w:r>
      <w:r w:rsidR="00A217D5" w:rsidRPr="00A217D5">
        <w:rPr>
          <w:rFonts w:ascii="Arial" w:hAnsi="Arial" w:cs="Arial"/>
          <w:sz w:val="20"/>
          <w:szCs w:val="20"/>
        </w:rPr>
        <w:t>khoản</w:t>
      </w:r>
      <w:r w:rsidRPr="00A217D5">
        <w:rPr>
          <w:rFonts w:ascii="Arial" w:hAnsi="Arial" w:cs="Arial"/>
          <w:sz w:val="20"/>
          <w:szCs w:val="20"/>
        </w:rPr>
        <w:t xml:space="preserve"> 1 </w:t>
      </w:r>
      <w:r w:rsidR="00A217D5" w:rsidRPr="00A217D5">
        <w:rPr>
          <w:rFonts w:ascii="Arial" w:hAnsi="Arial" w:cs="Arial"/>
          <w:sz w:val="20"/>
          <w:szCs w:val="20"/>
        </w:rPr>
        <w:t>Điều</w:t>
      </w:r>
      <w:r w:rsidRPr="00A217D5">
        <w:rPr>
          <w:rFonts w:ascii="Arial" w:hAnsi="Arial" w:cs="Arial"/>
          <w:sz w:val="20"/>
          <w:szCs w:val="20"/>
        </w:rPr>
        <w:t xml:space="preserve"> này từ ngày 01 tháng 01 năm 2020.</w:t>
      </w:r>
    </w:p>
    <w:p w:rsidR="007B55C6" w:rsidRPr="00A217D5" w:rsidRDefault="00A217D5" w:rsidP="008D521B">
      <w:pPr>
        <w:spacing w:before="120"/>
        <w:rPr>
          <w:rFonts w:ascii="Arial" w:hAnsi="Arial" w:cs="Arial"/>
          <w:b/>
          <w:sz w:val="20"/>
          <w:szCs w:val="20"/>
        </w:rPr>
      </w:pPr>
      <w:r w:rsidRPr="00A217D5">
        <w:rPr>
          <w:rFonts w:ascii="Arial" w:hAnsi="Arial" w:cs="Arial"/>
          <w:b/>
          <w:sz w:val="20"/>
          <w:szCs w:val="20"/>
        </w:rPr>
        <w:t>Điều</w:t>
      </w:r>
      <w:r w:rsidR="007B55C6" w:rsidRPr="00A217D5">
        <w:rPr>
          <w:rFonts w:ascii="Arial" w:hAnsi="Arial" w:cs="Arial"/>
          <w:b/>
          <w:sz w:val="20"/>
          <w:szCs w:val="20"/>
        </w:rPr>
        <w:t xml:space="preserve"> 4. Hiệu lực thi hành</w:t>
      </w:r>
    </w:p>
    <w:p w:rsidR="007B55C6" w:rsidRPr="00A217D5" w:rsidRDefault="007B55C6" w:rsidP="008D521B">
      <w:pPr>
        <w:spacing w:before="120"/>
        <w:rPr>
          <w:rFonts w:ascii="Arial" w:hAnsi="Arial" w:cs="Arial"/>
          <w:sz w:val="20"/>
          <w:szCs w:val="20"/>
        </w:rPr>
      </w:pPr>
      <w:r w:rsidRPr="00A217D5">
        <w:rPr>
          <w:rFonts w:ascii="Arial" w:hAnsi="Arial" w:cs="Arial"/>
          <w:sz w:val="20"/>
          <w:szCs w:val="20"/>
        </w:rPr>
        <w:t>1. Nghị định này có hiệu lực thi hành từ ngày 01 tháng 6 năm 2017.</w:t>
      </w:r>
    </w:p>
    <w:p w:rsidR="007B55C6" w:rsidRPr="00A217D5" w:rsidRDefault="007B55C6" w:rsidP="008D521B">
      <w:pPr>
        <w:spacing w:before="120"/>
        <w:rPr>
          <w:rFonts w:ascii="Arial" w:hAnsi="Arial" w:cs="Arial"/>
          <w:sz w:val="20"/>
          <w:szCs w:val="20"/>
        </w:rPr>
      </w:pPr>
      <w:r w:rsidRPr="00A217D5">
        <w:rPr>
          <w:rFonts w:ascii="Arial" w:hAnsi="Arial" w:cs="Arial"/>
          <w:sz w:val="20"/>
          <w:szCs w:val="20"/>
        </w:rPr>
        <w:t xml:space="preserve">2. Các quy định tại </w:t>
      </w:r>
      <w:bookmarkStart w:id="4" w:name="dc_5"/>
      <w:r w:rsidR="00A217D5" w:rsidRPr="00A217D5">
        <w:rPr>
          <w:rFonts w:ascii="Arial" w:hAnsi="Arial" w:cs="Arial"/>
          <w:sz w:val="20"/>
          <w:szCs w:val="20"/>
        </w:rPr>
        <w:t>Điều</w:t>
      </w:r>
      <w:r w:rsidRPr="00A217D5">
        <w:rPr>
          <w:rFonts w:ascii="Arial" w:hAnsi="Arial" w:cs="Arial"/>
          <w:sz w:val="20"/>
          <w:szCs w:val="20"/>
        </w:rPr>
        <w:t xml:space="preserve"> 4 và </w:t>
      </w:r>
      <w:r w:rsidR="00A217D5" w:rsidRPr="00A217D5">
        <w:rPr>
          <w:rFonts w:ascii="Arial" w:hAnsi="Arial" w:cs="Arial"/>
          <w:sz w:val="20"/>
          <w:szCs w:val="20"/>
        </w:rPr>
        <w:t>khoản</w:t>
      </w:r>
      <w:r w:rsidRPr="00A217D5">
        <w:rPr>
          <w:rFonts w:ascii="Arial" w:hAnsi="Arial" w:cs="Arial"/>
          <w:sz w:val="20"/>
          <w:szCs w:val="20"/>
        </w:rPr>
        <w:t xml:space="preserve"> 1 </w:t>
      </w:r>
      <w:r w:rsidR="00A217D5" w:rsidRPr="00A217D5">
        <w:rPr>
          <w:rFonts w:ascii="Arial" w:hAnsi="Arial" w:cs="Arial"/>
          <w:sz w:val="20"/>
          <w:szCs w:val="20"/>
        </w:rPr>
        <w:t>Điều</w:t>
      </w:r>
      <w:r w:rsidRPr="00A217D5">
        <w:rPr>
          <w:rFonts w:ascii="Arial" w:hAnsi="Arial" w:cs="Arial"/>
          <w:sz w:val="20"/>
          <w:szCs w:val="20"/>
        </w:rPr>
        <w:t xml:space="preserve"> 34 của Nghị định số 37</w:t>
      </w:r>
      <w:r w:rsidR="00A217D5" w:rsidRPr="00A217D5">
        <w:rPr>
          <w:rFonts w:ascii="Arial" w:hAnsi="Arial" w:cs="Arial"/>
          <w:sz w:val="20"/>
          <w:szCs w:val="20"/>
        </w:rPr>
        <w:t>/</w:t>
      </w:r>
      <w:r w:rsidRPr="00A217D5">
        <w:rPr>
          <w:rFonts w:ascii="Arial" w:hAnsi="Arial" w:cs="Arial"/>
          <w:sz w:val="20"/>
          <w:szCs w:val="20"/>
        </w:rPr>
        <w:t>2016</w:t>
      </w:r>
      <w:r w:rsidR="00A217D5" w:rsidRPr="00A217D5">
        <w:rPr>
          <w:rFonts w:ascii="Arial" w:hAnsi="Arial" w:cs="Arial"/>
          <w:sz w:val="20"/>
          <w:szCs w:val="20"/>
        </w:rPr>
        <w:t>/</w:t>
      </w:r>
      <w:r w:rsidRPr="00A217D5">
        <w:rPr>
          <w:rFonts w:ascii="Arial" w:hAnsi="Arial" w:cs="Arial"/>
          <w:sz w:val="20"/>
          <w:szCs w:val="20"/>
        </w:rPr>
        <w:t>NĐ-CP</w:t>
      </w:r>
      <w:bookmarkEnd w:id="4"/>
      <w:r w:rsidRPr="00A217D5">
        <w:rPr>
          <w:rFonts w:ascii="Arial" w:hAnsi="Arial" w:cs="Arial"/>
          <w:sz w:val="20"/>
          <w:szCs w:val="20"/>
        </w:rPr>
        <w:t xml:space="preserve"> ngày 15 tháng 5 năm 2016 của Chính phủ quy định chi tiết và hướng dẫn thi hành một số </w:t>
      </w:r>
      <w:r w:rsidR="00A217D5" w:rsidRPr="00A217D5">
        <w:rPr>
          <w:rFonts w:ascii="Arial" w:hAnsi="Arial" w:cs="Arial"/>
          <w:sz w:val="20"/>
          <w:szCs w:val="20"/>
        </w:rPr>
        <w:t>điều</w:t>
      </w:r>
      <w:r w:rsidRPr="00A217D5">
        <w:rPr>
          <w:rFonts w:ascii="Arial" w:hAnsi="Arial" w:cs="Arial"/>
          <w:sz w:val="20"/>
          <w:szCs w:val="20"/>
        </w:rPr>
        <w:t xml:space="preserve"> của </w:t>
      </w:r>
      <w:r w:rsidR="00A217D5" w:rsidRPr="00A217D5">
        <w:rPr>
          <w:rFonts w:ascii="Arial" w:hAnsi="Arial" w:cs="Arial"/>
          <w:sz w:val="20"/>
          <w:szCs w:val="20"/>
        </w:rPr>
        <w:t>Luật</w:t>
      </w:r>
      <w:r w:rsidRPr="00A217D5">
        <w:rPr>
          <w:rFonts w:ascii="Arial" w:hAnsi="Arial" w:cs="Arial"/>
          <w:sz w:val="20"/>
          <w:szCs w:val="20"/>
        </w:rPr>
        <w:t xml:space="preserve"> an toàn, vệ sinh lao động về bảo hiểm tai nạn</w:t>
      </w:r>
      <w:r w:rsidR="00634424" w:rsidRPr="00A217D5">
        <w:rPr>
          <w:rFonts w:ascii="Arial" w:hAnsi="Arial" w:cs="Arial"/>
          <w:sz w:val="20"/>
          <w:szCs w:val="20"/>
        </w:rPr>
        <w:t xml:space="preserve"> l</w:t>
      </w:r>
      <w:r w:rsidRPr="00A217D5">
        <w:rPr>
          <w:rFonts w:ascii="Arial" w:hAnsi="Arial" w:cs="Arial"/>
          <w:sz w:val="20"/>
          <w:szCs w:val="20"/>
        </w:rPr>
        <w:t>ao động, bệnh nghề nghiệp bắt buộc hết hiệu lực kể từ ngày Nghị định này có hiệu lực thi hành.</w:t>
      </w:r>
    </w:p>
    <w:p w:rsidR="007B55C6" w:rsidRPr="00A217D5" w:rsidRDefault="007B55C6" w:rsidP="008D521B">
      <w:pPr>
        <w:spacing w:before="120"/>
        <w:rPr>
          <w:rFonts w:ascii="Arial" w:hAnsi="Arial" w:cs="Arial"/>
          <w:sz w:val="20"/>
          <w:szCs w:val="20"/>
        </w:rPr>
      </w:pPr>
      <w:r w:rsidRPr="00A217D5">
        <w:rPr>
          <w:rFonts w:ascii="Arial" w:hAnsi="Arial" w:cs="Arial"/>
          <w:sz w:val="20"/>
          <w:szCs w:val="20"/>
        </w:rPr>
        <w:t>3. Đối với người làm việc theo hợp đồng lao động có thời hạn từ đủ 01 tháng đến dưới 03 tháng, việc đóng vào Quỹ bảo hiểm tai nạn</w:t>
      </w:r>
      <w:r w:rsidR="00634424" w:rsidRPr="00A217D5">
        <w:rPr>
          <w:rFonts w:ascii="Arial" w:hAnsi="Arial" w:cs="Arial"/>
          <w:sz w:val="20"/>
          <w:szCs w:val="20"/>
        </w:rPr>
        <w:t xml:space="preserve"> </w:t>
      </w:r>
      <w:r w:rsidR="00173BCF" w:rsidRPr="00A217D5">
        <w:rPr>
          <w:rFonts w:ascii="Arial" w:hAnsi="Arial" w:cs="Arial"/>
          <w:sz w:val="20"/>
          <w:szCs w:val="20"/>
          <w:lang w:val="en-US"/>
        </w:rPr>
        <w:t>l</w:t>
      </w:r>
      <w:r w:rsidRPr="00A217D5">
        <w:rPr>
          <w:rFonts w:ascii="Arial" w:hAnsi="Arial" w:cs="Arial"/>
          <w:sz w:val="20"/>
          <w:szCs w:val="20"/>
        </w:rPr>
        <w:t xml:space="preserve">ao động, bệnh nghề nghiệp theo quy định tại </w:t>
      </w:r>
      <w:r w:rsidR="00A217D5" w:rsidRPr="00A217D5">
        <w:rPr>
          <w:rFonts w:ascii="Arial" w:hAnsi="Arial" w:cs="Arial"/>
          <w:sz w:val="20"/>
          <w:szCs w:val="20"/>
        </w:rPr>
        <w:t>điểm</w:t>
      </w:r>
      <w:r w:rsidRPr="00A217D5">
        <w:rPr>
          <w:rFonts w:ascii="Arial" w:hAnsi="Arial" w:cs="Arial"/>
          <w:sz w:val="20"/>
          <w:szCs w:val="20"/>
        </w:rPr>
        <w:t xml:space="preserve"> a </w:t>
      </w:r>
      <w:r w:rsidR="00A217D5" w:rsidRPr="00A217D5">
        <w:rPr>
          <w:rFonts w:ascii="Arial" w:hAnsi="Arial" w:cs="Arial"/>
          <w:sz w:val="20"/>
          <w:szCs w:val="20"/>
        </w:rPr>
        <w:t>khoản</w:t>
      </w:r>
      <w:r w:rsidRPr="00A217D5">
        <w:rPr>
          <w:rFonts w:ascii="Arial" w:hAnsi="Arial" w:cs="Arial"/>
          <w:sz w:val="20"/>
          <w:szCs w:val="20"/>
        </w:rPr>
        <w:t xml:space="preserve"> 1 </w:t>
      </w:r>
      <w:r w:rsidR="00A217D5" w:rsidRPr="00A217D5">
        <w:rPr>
          <w:rFonts w:ascii="Arial" w:hAnsi="Arial" w:cs="Arial"/>
          <w:sz w:val="20"/>
          <w:szCs w:val="20"/>
        </w:rPr>
        <w:t>Điều</w:t>
      </w:r>
      <w:r w:rsidRPr="00A217D5">
        <w:rPr>
          <w:rFonts w:ascii="Arial" w:hAnsi="Arial" w:cs="Arial"/>
          <w:sz w:val="20"/>
          <w:szCs w:val="20"/>
        </w:rPr>
        <w:t xml:space="preserve"> 3 của Nghị định này được áp dụng từ ngày 01 tháng 01 năm 2018.</w:t>
      </w:r>
    </w:p>
    <w:p w:rsidR="007B55C6" w:rsidRPr="00A217D5" w:rsidRDefault="00A217D5" w:rsidP="008D521B">
      <w:pPr>
        <w:spacing w:before="120"/>
        <w:rPr>
          <w:rFonts w:ascii="Arial" w:hAnsi="Arial" w:cs="Arial"/>
          <w:b/>
          <w:sz w:val="20"/>
          <w:szCs w:val="20"/>
        </w:rPr>
      </w:pPr>
      <w:r w:rsidRPr="00A217D5">
        <w:rPr>
          <w:rFonts w:ascii="Arial" w:hAnsi="Arial" w:cs="Arial"/>
          <w:b/>
          <w:sz w:val="20"/>
          <w:szCs w:val="20"/>
        </w:rPr>
        <w:t>Điều</w:t>
      </w:r>
      <w:r w:rsidR="007B55C6" w:rsidRPr="00A217D5">
        <w:rPr>
          <w:rFonts w:ascii="Arial" w:hAnsi="Arial" w:cs="Arial"/>
          <w:b/>
          <w:sz w:val="20"/>
          <w:szCs w:val="20"/>
        </w:rPr>
        <w:t xml:space="preserve"> 5. Tổ chức thực hiện</w:t>
      </w:r>
    </w:p>
    <w:p w:rsidR="007B55C6" w:rsidRPr="00A217D5" w:rsidRDefault="007B55C6" w:rsidP="008D521B">
      <w:pPr>
        <w:spacing w:before="120"/>
        <w:rPr>
          <w:rFonts w:ascii="Arial" w:hAnsi="Arial" w:cs="Arial"/>
          <w:sz w:val="20"/>
          <w:szCs w:val="20"/>
        </w:rPr>
      </w:pPr>
      <w:r w:rsidRPr="00A217D5">
        <w:rPr>
          <w:rFonts w:ascii="Arial" w:hAnsi="Arial" w:cs="Arial"/>
          <w:sz w:val="20"/>
          <w:szCs w:val="20"/>
        </w:rPr>
        <w:t xml:space="preserve">1. Bộ trưởng Bộ Lao động - Thương binh và Xã hội có trách nhiệm trình Chính phủ xem xét, quyết định </w:t>
      </w:r>
      <w:r w:rsidR="00A217D5" w:rsidRPr="00A217D5">
        <w:rPr>
          <w:rFonts w:ascii="Arial" w:hAnsi="Arial" w:cs="Arial"/>
          <w:sz w:val="20"/>
          <w:szCs w:val="20"/>
        </w:rPr>
        <w:t>điều</w:t>
      </w:r>
      <w:r w:rsidRPr="00A217D5">
        <w:rPr>
          <w:rFonts w:ascii="Arial" w:hAnsi="Arial" w:cs="Arial"/>
          <w:sz w:val="20"/>
          <w:szCs w:val="20"/>
        </w:rPr>
        <w:t xml:space="preserve"> chỉnh mức đóng quy định tại </w:t>
      </w:r>
      <w:r w:rsidR="00A217D5" w:rsidRPr="00A217D5">
        <w:rPr>
          <w:rFonts w:ascii="Arial" w:hAnsi="Arial" w:cs="Arial"/>
          <w:sz w:val="20"/>
          <w:szCs w:val="20"/>
        </w:rPr>
        <w:t>Điều</w:t>
      </w:r>
      <w:r w:rsidRPr="00A217D5">
        <w:rPr>
          <w:rFonts w:ascii="Arial" w:hAnsi="Arial" w:cs="Arial"/>
          <w:sz w:val="20"/>
          <w:szCs w:val="20"/>
        </w:rPr>
        <w:t xml:space="preserve"> 3 của Nghị định này; tổ chức triển khai thực hiện Nghị định này.</w:t>
      </w:r>
    </w:p>
    <w:p w:rsidR="007B55C6" w:rsidRPr="00A217D5" w:rsidRDefault="007B55C6" w:rsidP="008D521B">
      <w:pPr>
        <w:spacing w:before="120"/>
        <w:rPr>
          <w:rFonts w:ascii="Arial" w:hAnsi="Arial" w:cs="Arial"/>
          <w:sz w:val="20"/>
          <w:szCs w:val="20"/>
          <w:lang w:val="en-US"/>
        </w:rPr>
      </w:pPr>
      <w:r w:rsidRPr="00A217D5">
        <w:rPr>
          <w:rFonts w:ascii="Arial" w:hAnsi="Arial" w:cs="Arial"/>
          <w:sz w:val="20"/>
          <w:szCs w:val="20"/>
        </w:rPr>
        <w:t>2. Các Bộ trưởng, Thủ trưởng cơ quan ngang bộ, Thủ trưởng cơ quan thuộc Chính phủ, Chủ tịch Ủy ban nhân dân tỉnh, thành phố trực thuộc trung ương chịu trách nhiệm thi hành Nghị định này.</w:t>
      </w:r>
      <w:r w:rsidR="00A217D5" w:rsidRPr="00A217D5">
        <w:rPr>
          <w:rFonts w:ascii="Arial" w:hAnsi="Arial" w:cs="Arial"/>
          <w:sz w:val="20"/>
          <w:szCs w:val="20"/>
        </w:rPr>
        <w:t>/</w:t>
      </w:r>
      <w:r w:rsidRPr="00A217D5">
        <w:rPr>
          <w:rFonts w:ascii="Arial" w:hAnsi="Arial" w:cs="Arial"/>
          <w:sz w:val="20"/>
          <w:szCs w:val="20"/>
        </w:rPr>
        <w:t>.</w:t>
      </w:r>
    </w:p>
    <w:p w:rsidR="00173BCF" w:rsidRPr="00A217D5" w:rsidRDefault="00173BCF" w:rsidP="008D521B">
      <w:pPr>
        <w:spacing w:before="120"/>
        <w:rPr>
          <w:rFonts w:ascii="Arial" w:hAnsi="Arial" w:cs="Arial"/>
          <w:sz w:val="20"/>
          <w:szCs w:val="20"/>
          <w:lang w:val="en-US"/>
        </w:rPr>
      </w:pPr>
    </w:p>
    <w:tbl>
      <w:tblPr>
        <w:tblW w:w="0" w:type="auto"/>
        <w:tblLayout w:type="fixed"/>
        <w:tblLook w:val="0000"/>
      </w:tblPr>
      <w:tblGrid>
        <w:gridCol w:w="4428"/>
        <w:gridCol w:w="4428"/>
      </w:tblGrid>
      <w:tr w:rsidR="00173BCF" w:rsidRPr="00A217D5">
        <w:tc>
          <w:tcPr>
            <w:tcW w:w="4428" w:type="dxa"/>
            <w:shd w:val="clear" w:color="auto" w:fill="auto"/>
          </w:tcPr>
          <w:p w:rsidR="008D521B" w:rsidRPr="00A217D5" w:rsidRDefault="008D521B" w:rsidP="008D521B">
            <w:pPr>
              <w:spacing w:before="120"/>
              <w:rPr>
                <w:rFonts w:ascii="Arial" w:hAnsi="Arial" w:cs="Arial"/>
                <w:b/>
                <w:i/>
                <w:sz w:val="20"/>
                <w:szCs w:val="20"/>
                <w:lang w:val="en-US"/>
              </w:rPr>
            </w:pPr>
          </w:p>
          <w:p w:rsidR="00173BCF" w:rsidRPr="00A217D5" w:rsidRDefault="00173BCF" w:rsidP="008D521B">
            <w:pPr>
              <w:spacing w:before="120"/>
              <w:rPr>
                <w:rFonts w:ascii="Arial" w:hAnsi="Arial" w:cs="Arial"/>
                <w:sz w:val="20"/>
                <w:szCs w:val="20"/>
                <w:lang w:val="en-US"/>
              </w:rPr>
            </w:pPr>
            <w:r w:rsidRPr="00A217D5">
              <w:rPr>
                <w:rFonts w:ascii="Arial" w:hAnsi="Arial" w:cs="Arial"/>
                <w:b/>
                <w:i/>
                <w:sz w:val="20"/>
                <w:szCs w:val="20"/>
              </w:rPr>
              <w:t>Nơi nhận:</w:t>
            </w:r>
            <w:r w:rsidRPr="00A217D5">
              <w:rPr>
                <w:rFonts w:ascii="Arial" w:hAnsi="Arial" w:cs="Arial"/>
                <w:b/>
                <w:i/>
                <w:sz w:val="20"/>
                <w:szCs w:val="20"/>
              </w:rPr>
              <w:br/>
            </w:r>
            <w:r w:rsidRPr="00A217D5">
              <w:rPr>
                <w:rFonts w:ascii="Arial" w:hAnsi="Arial" w:cs="Arial"/>
                <w:sz w:val="16"/>
                <w:szCs w:val="20"/>
              </w:rPr>
              <w:lastRenderedPageBreak/>
              <w:t>- Ban Bí thư Trung ương Đảng;</w:t>
            </w:r>
            <w:r w:rsidRPr="00A217D5">
              <w:rPr>
                <w:rFonts w:ascii="Arial" w:hAnsi="Arial" w:cs="Arial"/>
                <w:sz w:val="16"/>
                <w:szCs w:val="20"/>
              </w:rPr>
              <w:br/>
              <w:t>- Thủ tướng, các Phó Thủ tướng Chính phủ;</w:t>
            </w:r>
            <w:r w:rsidRPr="00A217D5">
              <w:rPr>
                <w:rFonts w:ascii="Arial" w:hAnsi="Arial" w:cs="Arial"/>
                <w:sz w:val="16"/>
                <w:szCs w:val="20"/>
              </w:rPr>
              <w:br/>
              <w:t>- Các bộ, cơ quan ngang bộ, Cơ quan thuộc Chính phủ;</w:t>
            </w:r>
            <w:r w:rsidRPr="00A217D5">
              <w:rPr>
                <w:rFonts w:ascii="Arial" w:hAnsi="Arial" w:cs="Arial"/>
                <w:sz w:val="16"/>
                <w:szCs w:val="20"/>
              </w:rPr>
              <w:br/>
              <w:t>- HĐND, UBND các tỉnh, thành phố trực thuộc trung ương;</w:t>
            </w:r>
            <w:r w:rsidRPr="00A217D5">
              <w:rPr>
                <w:rFonts w:ascii="Arial" w:hAnsi="Arial" w:cs="Arial"/>
                <w:sz w:val="16"/>
                <w:szCs w:val="20"/>
              </w:rPr>
              <w:br/>
              <w:t>- Văn phòng Trung ương v</w:t>
            </w:r>
            <w:r w:rsidRPr="00A217D5">
              <w:rPr>
                <w:rFonts w:ascii="Arial" w:hAnsi="Arial" w:cs="Arial"/>
                <w:sz w:val="16"/>
                <w:szCs w:val="20"/>
                <w:lang w:val="en-US"/>
              </w:rPr>
              <w:t>à</w:t>
            </w:r>
            <w:r w:rsidRPr="00A217D5">
              <w:rPr>
                <w:rFonts w:ascii="Arial" w:hAnsi="Arial" w:cs="Arial"/>
                <w:sz w:val="16"/>
                <w:szCs w:val="20"/>
              </w:rPr>
              <w:t xml:space="preserve"> các Ban của Đảng;</w:t>
            </w:r>
            <w:r w:rsidRPr="00A217D5">
              <w:rPr>
                <w:rFonts w:ascii="Arial" w:hAnsi="Arial" w:cs="Arial"/>
                <w:sz w:val="16"/>
                <w:szCs w:val="20"/>
              </w:rPr>
              <w:br/>
              <w:t>- Văn phòng Tổng Bí thư;</w:t>
            </w:r>
            <w:r w:rsidRPr="00A217D5">
              <w:rPr>
                <w:rFonts w:ascii="Arial" w:hAnsi="Arial" w:cs="Arial"/>
                <w:sz w:val="16"/>
                <w:szCs w:val="20"/>
              </w:rPr>
              <w:br/>
              <w:t>- Văn phòng Chủ tịch nước;</w:t>
            </w:r>
            <w:r w:rsidRPr="00A217D5">
              <w:rPr>
                <w:rFonts w:ascii="Arial" w:hAnsi="Arial" w:cs="Arial"/>
                <w:sz w:val="16"/>
                <w:szCs w:val="20"/>
              </w:rPr>
              <w:br/>
              <w:t>- Văn phòng Quốc hội;</w:t>
            </w:r>
            <w:r w:rsidRPr="00A217D5">
              <w:rPr>
                <w:rFonts w:ascii="Arial" w:hAnsi="Arial" w:cs="Arial"/>
                <w:sz w:val="16"/>
                <w:szCs w:val="20"/>
              </w:rPr>
              <w:br/>
              <w:t>- Hội đồng dân tộc và các Ủy ban của Quốc hội;</w:t>
            </w:r>
            <w:r w:rsidRPr="00A217D5">
              <w:rPr>
                <w:rFonts w:ascii="Arial" w:hAnsi="Arial" w:cs="Arial"/>
                <w:sz w:val="16"/>
                <w:szCs w:val="20"/>
              </w:rPr>
              <w:br/>
              <w:t>- Tòa án nhân dân tối cao;</w:t>
            </w:r>
            <w:r w:rsidRPr="00A217D5">
              <w:rPr>
                <w:rFonts w:ascii="Arial" w:hAnsi="Arial" w:cs="Arial"/>
                <w:sz w:val="16"/>
                <w:szCs w:val="20"/>
              </w:rPr>
              <w:br/>
              <w:t>- Viện kiểm sát nhân dân tối cao;</w:t>
            </w:r>
            <w:r w:rsidRPr="00A217D5">
              <w:rPr>
                <w:rFonts w:ascii="Arial" w:hAnsi="Arial" w:cs="Arial"/>
                <w:sz w:val="16"/>
                <w:szCs w:val="20"/>
              </w:rPr>
              <w:br/>
              <w:t>- Kiểm toán nhà nước;</w:t>
            </w:r>
            <w:r w:rsidRPr="00A217D5">
              <w:rPr>
                <w:rFonts w:ascii="Arial" w:hAnsi="Arial" w:cs="Arial"/>
                <w:sz w:val="16"/>
                <w:szCs w:val="20"/>
              </w:rPr>
              <w:br/>
              <w:t>- Ủy ban Giám sát tài chính Quốc gia;</w:t>
            </w:r>
            <w:r w:rsidRPr="00A217D5">
              <w:rPr>
                <w:rFonts w:ascii="Arial" w:hAnsi="Arial" w:cs="Arial"/>
                <w:sz w:val="16"/>
                <w:szCs w:val="20"/>
              </w:rPr>
              <w:br/>
              <w:t>- Ngân hàng Chính sách xã hội;</w:t>
            </w:r>
            <w:r w:rsidRPr="00A217D5">
              <w:rPr>
                <w:rFonts w:ascii="Arial" w:hAnsi="Arial" w:cs="Arial"/>
                <w:sz w:val="16"/>
                <w:szCs w:val="20"/>
              </w:rPr>
              <w:br/>
              <w:t>- Ngân hàng Phát triển Việt Nam;</w:t>
            </w:r>
            <w:r w:rsidRPr="00A217D5">
              <w:rPr>
                <w:rFonts w:ascii="Arial" w:hAnsi="Arial" w:cs="Arial"/>
                <w:sz w:val="16"/>
                <w:szCs w:val="20"/>
              </w:rPr>
              <w:br/>
              <w:t>- Ủy ban trung ương Mặt trận Tổ quốc Việt Nam;</w:t>
            </w:r>
            <w:r w:rsidRPr="00A217D5">
              <w:rPr>
                <w:rFonts w:ascii="Arial" w:hAnsi="Arial" w:cs="Arial"/>
                <w:sz w:val="16"/>
                <w:szCs w:val="20"/>
              </w:rPr>
              <w:br/>
              <w:t>- C</w:t>
            </w:r>
            <w:r w:rsidRPr="00A217D5">
              <w:rPr>
                <w:rFonts w:ascii="Arial" w:hAnsi="Arial" w:cs="Arial"/>
                <w:sz w:val="16"/>
                <w:szCs w:val="20"/>
                <w:lang w:val="en-US"/>
              </w:rPr>
              <w:t>ơ</w:t>
            </w:r>
            <w:r w:rsidRPr="00A217D5">
              <w:rPr>
                <w:rFonts w:ascii="Arial" w:hAnsi="Arial" w:cs="Arial"/>
                <w:sz w:val="16"/>
                <w:szCs w:val="20"/>
              </w:rPr>
              <w:t xml:space="preserve"> quan trung ương của các đoàn thể;</w:t>
            </w:r>
            <w:r w:rsidRPr="00A217D5">
              <w:rPr>
                <w:rFonts w:ascii="Arial" w:hAnsi="Arial" w:cs="Arial"/>
                <w:sz w:val="16"/>
                <w:szCs w:val="20"/>
              </w:rPr>
              <w:br/>
              <w:t xml:space="preserve">- VPCP: BTCN, các PCN, Trợ lý TTg, TGĐ </w:t>
            </w:r>
            <w:r w:rsidRPr="00A217D5">
              <w:rPr>
                <w:rFonts w:ascii="Arial" w:hAnsi="Arial" w:cs="Arial"/>
                <w:sz w:val="16"/>
                <w:szCs w:val="20"/>
                <w:lang w:val="en-US"/>
              </w:rPr>
              <w:t>C</w:t>
            </w:r>
            <w:r w:rsidRPr="00A217D5">
              <w:rPr>
                <w:rFonts w:ascii="Arial" w:hAnsi="Arial" w:cs="Arial"/>
                <w:sz w:val="16"/>
                <w:szCs w:val="20"/>
              </w:rPr>
              <w:t>ổng TTĐT,</w:t>
            </w:r>
            <w:r w:rsidRPr="00A217D5">
              <w:rPr>
                <w:rFonts w:ascii="Arial" w:hAnsi="Arial" w:cs="Arial"/>
                <w:sz w:val="16"/>
                <w:szCs w:val="20"/>
                <w:lang w:val="en-US"/>
              </w:rPr>
              <w:t xml:space="preserve"> </w:t>
            </w:r>
            <w:r w:rsidRPr="00A217D5">
              <w:rPr>
                <w:rFonts w:ascii="Arial" w:hAnsi="Arial" w:cs="Arial"/>
                <w:sz w:val="16"/>
                <w:szCs w:val="20"/>
              </w:rPr>
              <w:t>các Vụ, Cục, đơn vị trực thuộc, Công báo;</w:t>
            </w:r>
            <w:r w:rsidRPr="00A217D5">
              <w:rPr>
                <w:rFonts w:ascii="Arial" w:hAnsi="Arial" w:cs="Arial"/>
                <w:sz w:val="16"/>
                <w:szCs w:val="20"/>
              </w:rPr>
              <w:br/>
              <w:t>- Lưu: VT, KGVX (</w:t>
            </w:r>
            <w:r w:rsidRPr="00A217D5">
              <w:rPr>
                <w:rFonts w:ascii="Arial" w:hAnsi="Arial" w:cs="Arial"/>
                <w:sz w:val="16"/>
                <w:szCs w:val="20"/>
                <w:lang w:val="en-US"/>
              </w:rPr>
              <w:t>3b).</w:t>
            </w:r>
          </w:p>
        </w:tc>
        <w:tc>
          <w:tcPr>
            <w:tcW w:w="4428" w:type="dxa"/>
            <w:shd w:val="clear" w:color="auto" w:fill="auto"/>
          </w:tcPr>
          <w:p w:rsidR="00173BCF" w:rsidRPr="00A217D5" w:rsidRDefault="00173BCF" w:rsidP="008D521B">
            <w:pPr>
              <w:spacing w:before="120"/>
              <w:jc w:val="center"/>
              <w:rPr>
                <w:rFonts w:ascii="Arial" w:hAnsi="Arial" w:cs="Arial"/>
                <w:sz w:val="20"/>
                <w:szCs w:val="20"/>
              </w:rPr>
            </w:pPr>
            <w:r w:rsidRPr="00A217D5">
              <w:rPr>
                <w:rFonts w:ascii="Arial" w:hAnsi="Arial" w:cs="Arial"/>
                <w:b/>
                <w:sz w:val="20"/>
                <w:szCs w:val="20"/>
              </w:rPr>
              <w:lastRenderedPageBreak/>
              <w:t>TM. CHÍNH PHỦ</w:t>
            </w:r>
            <w:r w:rsidRPr="00A217D5">
              <w:rPr>
                <w:rFonts w:ascii="Arial" w:hAnsi="Arial" w:cs="Arial"/>
                <w:b/>
                <w:sz w:val="20"/>
                <w:szCs w:val="20"/>
              </w:rPr>
              <w:br/>
              <w:t>THỦ TƯỚNG</w:t>
            </w:r>
            <w:r w:rsidRPr="00A217D5">
              <w:rPr>
                <w:rFonts w:ascii="Arial" w:hAnsi="Arial" w:cs="Arial"/>
                <w:b/>
                <w:sz w:val="20"/>
                <w:szCs w:val="20"/>
              </w:rPr>
              <w:br/>
            </w:r>
            <w:r w:rsidRPr="00A217D5">
              <w:rPr>
                <w:rFonts w:ascii="Arial" w:hAnsi="Arial" w:cs="Arial"/>
                <w:b/>
                <w:sz w:val="20"/>
                <w:szCs w:val="20"/>
              </w:rPr>
              <w:lastRenderedPageBreak/>
              <w:br/>
            </w:r>
            <w:r w:rsidRPr="00A217D5">
              <w:rPr>
                <w:rFonts w:ascii="Arial" w:hAnsi="Arial" w:cs="Arial"/>
                <w:b/>
                <w:sz w:val="20"/>
                <w:szCs w:val="20"/>
              </w:rPr>
              <w:br/>
            </w:r>
            <w:r w:rsidRPr="00A217D5">
              <w:rPr>
                <w:rFonts w:ascii="Arial" w:hAnsi="Arial" w:cs="Arial"/>
                <w:b/>
                <w:sz w:val="20"/>
                <w:szCs w:val="20"/>
              </w:rPr>
              <w:br/>
            </w:r>
            <w:r w:rsidRPr="00A217D5">
              <w:rPr>
                <w:rFonts w:ascii="Arial" w:hAnsi="Arial" w:cs="Arial"/>
                <w:b/>
                <w:sz w:val="20"/>
                <w:szCs w:val="20"/>
              </w:rPr>
              <w:br/>
              <w:t>Nguyễn Xuân Phúc</w:t>
            </w:r>
          </w:p>
        </w:tc>
      </w:tr>
    </w:tbl>
    <w:p w:rsidR="00173BCF" w:rsidRPr="00A217D5" w:rsidRDefault="00173BCF" w:rsidP="008D521B">
      <w:pPr>
        <w:spacing w:before="120"/>
        <w:rPr>
          <w:rFonts w:ascii="Arial" w:hAnsi="Arial" w:cs="Arial"/>
          <w:sz w:val="20"/>
          <w:szCs w:val="20"/>
          <w:lang w:val="en-US"/>
        </w:rPr>
      </w:pPr>
    </w:p>
    <w:sectPr w:rsidR="00173BCF" w:rsidRPr="00A217D5" w:rsidSect="00A217D5">
      <w:pgSz w:w="11906" w:h="16838"/>
      <w:pgMar w:top="567" w:right="1134"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2"/>
        <w:szCs w:val="22"/>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6"/>
        <w:w w:val="100"/>
        <w:position w:val="0"/>
        <w:sz w:val="17"/>
        <w:szCs w:val="17"/>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compat/>
  <w:rsids>
    <w:rsidRoot w:val="002E5B8C"/>
    <w:rsid w:val="00173BCF"/>
    <w:rsid w:val="002E5B8C"/>
    <w:rsid w:val="004E30CF"/>
    <w:rsid w:val="005E0073"/>
    <w:rsid w:val="005F685E"/>
    <w:rsid w:val="00634424"/>
    <w:rsid w:val="0064042B"/>
    <w:rsid w:val="007B55C6"/>
    <w:rsid w:val="008D521B"/>
    <w:rsid w:val="00A217D5"/>
    <w:rsid w:val="00A811CD"/>
    <w:rsid w:val="00A857F4"/>
    <w:rsid w:val="00C87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Segoe UI" w:hAnsi="Segoe UI" w:cs="Segoe UI"/>
      <w:spacing w:val="-2"/>
      <w:sz w:val="15"/>
      <w:szCs w:val="15"/>
      <w:u w:val="none"/>
    </w:rPr>
  </w:style>
  <w:style w:type="character" w:customStyle="1" w:styleId="Picturecaption">
    <w:name w:val="Picture caption_"/>
    <w:basedOn w:val="DefaultParagraphFont"/>
    <w:link w:val="Picturecaption1"/>
    <w:rPr>
      <w:rFonts w:ascii="Segoe UI" w:hAnsi="Segoe UI" w:cs="Segoe UI"/>
      <w:spacing w:val="-2"/>
      <w:sz w:val="15"/>
      <w:szCs w:val="15"/>
      <w:u w:val="none"/>
    </w:rPr>
  </w:style>
  <w:style w:type="character" w:customStyle="1" w:styleId="Bodytext">
    <w:name w:val="Body text_"/>
    <w:basedOn w:val="DefaultParagraphFont"/>
    <w:link w:val="Bodytext0"/>
    <w:rPr>
      <w:rFonts w:ascii="Times New Roman" w:hAnsi="Times New Roman" w:cs="Times New Roman"/>
      <w:spacing w:val="4"/>
      <w:sz w:val="22"/>
      <w:szCs w:val="22"/>
      <w:u w:val="none"/>
    </w:rPr>
  </w:style>
  <w:style w:type="character" w:customStyle="1" w:styleId="PicturecaptionTimesNewRoman">
    <w:name w:val="Picture caption + Times New Roman"/>
    <w:aliases w:val="11 pt,Spacing 0 pt"/>
    <w:basedOn w:val="Picturecaption"/>
    <w:rPr>
      <w:rFonts w:ascii="Times New Roman" w:hAnsi="Times New Roman" w:cs="Times New Roman"/>
      <w:spacing w:val="4"/>
      <w:sz w:val="22"/>
      <w:szCs w:val="22"/>
    </w:rPr>
  </w:style>
  <w:style w:type="character" w:customStyle="1" w:styleId="Picturecaption0">
    <w:name w:val="Picture caption"/>
    <w:basedOn w:val="Picturecaption"/>
    <w:rPr>
      <w:u w:val="single"/>
    </w:rPr>
  </w:style>
  <w:style w:type="character" w:customStyle="1" w:styleId="Bodytext3">
    <w:name w:val="Body text (3)_"/>
    <w:basedOn w:val="DefaultParagraphFont"/>
    <w:link w:val="Bodytext30"/>
    <w:rPr>
      <w:rFonts w:ascii="Times New Roman" w:hAnsi="Times New Roman" w:cs="Times New Roman"/>
      <w:i/>
      <w:iCs/>
      <w:spacing w:val="-2"/>
      <w:sz w:val="21"/>
      <w:szCs w:val="21"/>
      <w:u w:val="none"/>
    </w:rPr>
  </w:style>
  <w:style w:type="character" w:customStyle="1" w:styleId="Bodytext3ArialNarrow">
    <w:name w:val="Body text (3) + Arial Narrow"/>
    <w:aliases w:val="9 pt,Bold,Not Italic,Spacing 0 pt1"/>
    <w:basedOn w:val="Bodytext3"/>
    <w:rPr>
      <w:rFonts w:ascii="Arial Narrow" w:hAnsi="Arial Narrow" w:cs="Arial Narrow"/>
      <w:b/>
      <w:bCs/>
      <w:noProof/>
      <w:spacing w:val="0"/>
      <w:sz w:val="18"/>
      <w:szCs w:val="18"/>
    </w:rPr>
  </w:style>
  <w:style w:type="character" w:customStyle="1" w:styleId="BodytextSpacing0pt">
    <w:name w:val="Body text + Spacing 0 pt"/>
    <w:basedOn w:val="Bodytext"/>
    <w:rPr>
      <w:spacing w:val="1"/>
    </w:rPr>
  </w:style>
  <w:style w:type="character" w:customStyle="1" w:styleId="Headerorfooter">
    <w:name w:val="Header or footer_"/>
    <w:basedOn w:val="DefaultParagraphFont"/>
    <w:link w:val="Headerorfooter0"/>
    <w:rPr>
      <w:rFonts w:ascii="FrankRuehl" w:hAnsi="FrankRuehl" w:cs="FrankRuehl"/>
      <w:noProof/>
      <w:sz w:val="26"/>
      <w:szCs w:val="26"/>
      <w:u w:val="none"/>
    </w:rPr>
  </w:style>
  <w:style w:type="character" w:customStyle="1" w:styleId="Bodytext4">
    <w:name w:val="Body text (4)_"/>
    <w:basedOn w:val="DefaultParagraphFont"/>
    <w:link w:val="Bodytext40"/>
    <w:rPr>
      <w:rFonts w:ascii="Times New Roman" w:hAnsi="Times New Roman" w:cs="Times New Roman"/>
      <w:b/>
      <w:bCs/>
      <w:spacing w:val="7"/>
      <w:sz w:val="21"/>
      <w:szCs w:val="21"/>
      <w:u w:val="none"/>
    </w:rPr>
  </w:style>
  <w:style w:type="character" w:customStyle="1" w:styleId="Headerorfooter2">
    <w:name w:val="Header or footer (2)_"/>
    <w:basedOn w:val="DefaultParagraphFont"/>
    <w:link w:val="Headerorfooter20"/>
    <w:rPr>
      <w:rFonts w:ascii="Bookman Old Style" w:hAnsi="Bookman Old Style" w:cs="Bookman Old Style"/>
      <w:noProof/>
      <w:sz w:val="10"/>
      <w:szCs w:val="10"/>
      <w:u w:val="none"/>
    </w:rPr>
  </w:style>
  <w:style w:type="character" w:customStyle="1" w:styleId="Bodytext5">
    <w:name w:val="Body text (5)_"/>
    <w:basedOn w:val="DefaultParagraphFont"/>
    <w:link w:val="Bodytext50"/>
    <w:rPr>
      <w:rFonts w:ascii="Times New Roman" w:hAnsi="Times New Roman" w:cs="Times New Roman"/>
      <w:b/>
      <w:bCs/>
      <w:i/>
      <w:iCs/>
      <w:spacing w:val="6"/>
      <w:sz w:val="18"/>
      <w:szCs w:val="18"/>
      <w:u w:val="none"/>
    </w:rPr>
  </w:style>
  <w:style w:type="character" w:customStyle="1" w:styleId="Bodytext6">
    <w:name w:val="Body text (6)_"/>
    <w:basedOn w:val="DefaultParagraphFont"/>
    <w:link w:val="Bodytext60"/>
    <w:rPr>
      <w:rFonts w:ascii="Times New Roman" w:hAnsi="Times New Roman" w:cs="Times New Roman"/>
      <w:spacing w:val="6"/>
      <w:sz w:val="17"/>
      <w:szCs w:val="17"/>
      <w:u w:val="none"/>
    </w:rPr>
  </w:style>
  <w:style w:type="character" w:customStyle="1" w:styleId="Bodytext6Spacing0pt">
    <w:name w:val="Body text (6) + Spacing 0 pt"/>
    <w:basedOn w:val="Bodytext6"/>
    <w:rPr>
      <w:noProof/>
      <w:spacing w:val="0"/>
    </w:rPr>
  </w:style>
  <w:style w:type="character" w:customStyle="1" w:styleId="Heading1">
    <w:name w:val="Heading #1_"/>
    <w:basedOn w:val="DefaultParagraphFont"/>
    <w:link w:val="Heading10"/>
    <w:rPr>
      <w:rFonts w:ascii="Times New Roman" w:hAnsi="Times New Roman" w:cs="Times New Roman"/>
      <w:spacing w:val="6"/>
      <w:sz w:val="17"/>
      <w:szCs w:val="17"/>
      <w:u w:val="none"/>
    </w:rPr>
  </w:style>
  <w:style w:type="character" w:customStyle="1" w:styleId="Heading111pt">
    <w:name w:val="Heading #1 + 11 pt"/>
    <w:aliases w:val="Italic,Spacing 1 pt"/>
    <w:basedOn w:val="Heading1"/>
    <w:rPr>
      <w:i/>
      <w:iCs/>
      <w:spacing w:val="25"/>
      <w:sz w:val="22"/>
      <w:szCs w:val="22"/>
    </w:rPr>
  </w:style>
  <w:style w:type="character" w:customStyle="1" w:styleId="Picturecaption2">
    <w:name w:val="Picture caption (2)_"/>
    <w:basedOn w:val="DefaultParagraphFont"/>
    <w:link w:val="Picturecaption20"/>
    <w:rPr>
      <w:rFonts w:ascii="Times New Roman" w:hAnsi="Times New Roman" w:cs="Times New Roman"/>
      <w:b/>
      <w:bCs/>
      <w:spacing w:val="7"/>
      <w:sz w:val="21"/>
      <w:szCs w:val="21"/>
      <w:u w:val="none"/>
    </w:rPr>
  </w:style>
  <w:style w:type="paragraph" w:customStyle="1" w:styleId="Bodytext20">
    <w:name w:val="Body text (2)"/>
    <w:basedOn w:val="Normal"/>
    <w:link w:val="Bodytext2"/>
    <w:pPr>
      <w:shd w:val="clear" w:color="auto" w:fill="FFFFFF"/>
      <w:spacing w:line="171" w:lineRule="exact"/>
    </w:pPr>
    <w:rPr>
      <w:rFonts w:ascii="Segoe UI" w:hAnsi="Segoe UI" w:cs="Segoe UI"/>
      <w:color w:val="auto"/>
      <w:spacing w:val="-2"/>
      <w:sz w:val="15"/>
      <w:szCs w:val="15"/>
      <w:lang w:eastAsia="en-US"/>
    </w:rPr>
  </w:style>
  <w:style w:type="paragraph" w:customStyle="1" w:styleId="Picturecaption1">
    <w:name w:val="Picture caption1"/>
    <w:basedOn w:val="Normal"/>
    <w:link w:val="Picturecaption"/>
    <w:pPr>
      <w:shd w:val="clear" w:color="auto" w:fill="FFFFFF"/>
      <w:spacing w:line="240" w:lineRule="atLeast"/>
    </w:pPr>
    <w:rPr>
      <w:rFonts w:ascii="Segoe UI" w:hAnsi="Segoe UI" w:cs="Segoe UI"/>
      <w:color w:val="auto"/>
      <w:spacing w:val="-2"/>
      <w:sz w:val="15"/>
      <w:szCs w:val="15"/>
      <w:lang w:eastAsia="en-US"/>
    </w:rPr>
  </w:style>
  <w:style w:type="paragraph" w:customStyle="1" w:styleId="Bodytext0">
    <w:name w:val="Body text"/>
    <w:basedOn w:val="Normal"/>
    <w:link w:val="Bodytext"/>
    <w:pPr>
      <w:shd w:val="clear" w:color="auto" w:fill="FFFFFF"/>
      <w:spacing w:after="240" w:line="298" w:lineRule="exact"/>
      <w:jc w:val="center"/>
    </w:pPr>
    <w:rPr>
      <w:rFonts w:ascii="Times New Roman" w:hAnsi="Times New Roman" w:cs="Times New Roman"/>
      <w:color w:val="auto"/>
      <w:spacing w:val="4"/>
      <w:sz w:val="22"/>
      <w:szCs w:val="22"/>
      <w:lang w:eastAsia="en-US"/>
    </w:rPr>
  </w:style>
  <w:style w:type="paragraph" w:customStyle="1" w:styleId="Bodytext30">
    <w:name w:val="Body text (3)"/>
    <w:basedOn w:val="Normal"/>
    <w:link w:val="Bodytext3"/>
    <w:pPr>
      <w:shd w:val="clear" w:color="auto" w:fill="FFFFFF"/>
      <w:spacing w:before="240" w:after="900" w:line="240" w:lineRule="atLeast"/>
      <w:jc w:val="center"/>
    </w:pPr>
    <w:rPr>
      <w:rFonts w:ascii="Times New Roman" w:hAnsi="Times New Roman" w:cs="Times New Roman"/>
      <w:i/>
      <w:iCs/>
      <w:color w:val="auto"/>
      <w:spacing w:val="-2"/>
      <w:sz w:val="21"/>
      <w:szCs w:val="21"/>
      <w:lang w:eastAsia="en-US"/>
    </w:rPr>
  </w:style>
  <w:style w:type="paragraph" w:customStyle="1" w:styleId="Headerorfooter0">
    <w:name w:val="Header or footer"/>
    <w:basedOn w:val="Normal"/>
    <w:link w:val="Headerorfooter"/>
    <w:pPr>
      <w:shd w:val="clear" w:color="auto" w:fill="FFFFFF"/>
      <w:spacing w:line="240" w:lineRule="atLeast"/>
    </w:pPr>
    <w:rPr>
      <w:rFonts w:ascii="FrankRuehl" w:hAnsi="FrankRuehl" w:cs="FrankRuehl"/>
      <w:noProof/>
      <w:color w:val="auto"/>
      <w:sz w:val="26"/>
      <w:szCs w:val="26"/>
      <w:lang w:eastAsia="en-US"/>
    </w:rPr>
  </w:style>
  <w:style w:type="paragraph" w:customStyle="1" w:styleId="Bodytext40">
    <w:name w:val="Body text (4)"/>
    <w:basedOn w:val="Normal"/>
    <w:link w:val="Bodytext4"/>
    <w:pPr>
      <w:shd w:val="clear" w:color="auto" w:fill="FFFFFF"/>
      <w:spacing w:before="180" w:after="300" w:line="240" w:lineRule="atLeast"/>
      <w:jc w:val="both"/>
    </w:pPr>
    <w:rPr>
      <w:rFonts w:ascii="Times New Roman" w:hAnsi="Times New Roman" w:cs="Times New Roman"/>
      <w:b/>
      <w:bCs/>
      <w:color w:val="auto"/>
      <w:spacing w:val="7"/>
      <w:sz w:val="21"/>
      <w:szCs w:val="21"/>
      <w:lang w:eastAsia="en-US"/>
    </w:rPr>
  </w:style>
  <w:style w:type="paragraph" w:customStyle="1" w:styleId="Headerorfooter20">
    <w:name w:val="Header or footer (2)"/>
    <w:basedOn w:val="Normal"/>
    <w:link w:val="Headerorfooter2"/>
    <w:pPr>
      <w:shd w:val="clear" w:color="auto" w:fill="FFFFFF"/>
      <w:spacing w:line="240" w:lineRule="atLeast"/>
    </w:pPr>
    <w:rPr>
      <w:rFonts w:ascii="Bookman Old Style" w:hAnsi="Bookman Old Style" w:cs="Bookman Old Style"/>
      <w:noProof/>
      <w:color w:val="auto"/>
      <w:sz w:val="10"/>
      <w:szCs w:val="10"/>
      <w:lang w:eastAsia="en-US"/>
    </w:rPr>
  </w:style>
  <w:style w:type="paragraph" w:customStyle="1" w:styleId="Bodytext50">
    <w:name w:val="Body text (5)"/>
    <w:basedOn w:val="Normal"/>
    <w:link w:val="Bodytext5"/>
    <w:pPr>
      <w:shd w:val="clear" w:color="auto" w:fill="FFFFFF"/>
      <w:spacing w:line="216" w:lineRule="exact"/>
      <w:jc w:val="both"/>
    </w:pPr>
    <w:rPr>
      <w:rFonts w:ascii="Times New Roman" w:hAnsi="Times New Roman" w:cs="Times New Roman"/>
      <w:b/>
      <w:bCs/>
      <w:i/>
      <w:iCs/>
      <w:color w:val="auto"/>
      <w:spacing w:val="6"/>
      <w:sz w:val="18"/>
      <w:szCs w:val="18"/>
      <w:lang w:eastAsia="en-US"/>
    </w:rPr>
  </w:style>
  <w:style w:type="paragraph" w:customStyle="1" w:styleId="Bodytext60">
    <w:name w:val="Body text (6)"/>
    <w:basedOn w:val="Normal"/>
    <w:link w:val="Bodytext6"/>
    <w:pPr>
      <w:shd w:val="clear" w:color="auto" w:fill="FFFFFF"/>
      <w:spacing w:line="216" w:lineRule="exact"/>
      <w:jc w:val="both"/>
    </w:pPr>
    <w:rPr>
      <w:rFonts w:ascii="Times New Roman" w:hAnsi="Times New Roman" w:cs="Times New Roman"/>
      <w:color w:val="auto"/>
      <w:spacing w:val="6"/>
      <w:sz w:val="17"/>
      <w:szCs w:val="17"/>
      <w:lang w:eastAsia="en-US"/>
    </w:rPr>
  </w:style>
  <w:style w:type="paragraph" w:customStyle="1" w:styleId="Heading10">
    <w:name w:val="Heading #1"/>
    <w:basedOn w:val="Normal"/>
    <w:link w:val="Heading1"/>
    <w:pPr>
      <w:shd w:val="clear" w:color="auto" w:fill="FFFFFF"/>
      <w:spacing w:line="216" w:lineRule="exact"/>
      <w:jc w:val="both"/>
      <w:outlineLvl w:val="0"/>
    </w:pPr>
    <w:rPr>
      <w:rFonts w:ascii="Times New Roman" w:hAnsi="Times New Roman" w:cs="Times New Roman"/>
      <w:color w:val="auto"/>
      <w:spacing w:val="6"/>
      <w:sz w:val="17"/>
      <w:szCs w:val="17"/>
      <w:lang w:eastAsia="en-US"/>
    </w:rPr>
  </w:style>
  <w:style w:type="paragraph" w:customStyle="1" w:styleId="Picturecaption20">
    <w:name w:val="Picture caption (2)"/>
    <w:basedOn w:val="Normal"/>
    <w:link w:val="Picturecaption2"/>
    <w:pPr>
      <w:shd w:val="clear" w:color="auto" w:fill="FFFFFF"/>
      <w:spacing w:line="240" w:lineRule="atLeast"/>
    </w:pPr>
    <w:rPr>
      <w:rFonts w:ascii="Times New Roman" w:hAnsi="Times New Roman" w:cs="Times New Roman"/>
      <w:b/>
      <w:bCs/>
      <w:color w:val="auto"/>
      <w:spacing w:val="7"/>
      <w:sz w:val="21"/>
      <w:szCs w:val="21"/>
      <w:lang w:eastAsia="en-US"/>
    </w:rPr>
  </w:style>
  <w:style w:type="table" w:styleId="TableGrid">
    <w:name w:val="Table Grid"/>
    <w:basedOn w:val="TableNormal"/>
    <w:rsid w:val="007B55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CHÍNH PHỦ</vt:lpstr>
    </vt:vector>
  </TitlesOfParts>
  <Company>HOME</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User</dc:creator>
  <cp:lastModifiedBy>Admin</cp:lastModifiedBy>
  <cp:revision>2</cp:revision>
  <dcterms:created xsi:type="dcterms:W3CDTF">2017-05-25T08:53:00Z</dcterms:created>
  <dcterms:modified xsi:type="dcterms:W3CDTF">2017-05-25T08:53:00Z</dcterms:modified>
</cp:coreProperties>
</file>